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85E5" w14:textId="25D92E78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26DB5525" w14:textId="77777777" w:rsidR="00DC22AB" w:rsidRPr="00B8310A" w:rsidRDefault="00000000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75E33B3" w14:textId="77777777" w:rsidR="00DC22AB" w:rsidRPr="00B8310A" w:rsidRDefault="00000000">
      <w:pPr>
        <w:autoSpaceDE w:val="0"/>
        <w:autoSpaceDN w:val="0"/>
        <w:spacing w:before="670" w:after="0" w:line="230" w:lineRule="auto"/>
        <w:ind w:left="210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14:paraId="03F229E8" w14:textId="77777777" w:rsidR="00DC22AB" w:rsidRPr="00B8310A" w:rsidRDefault="00000000">
      <w:pPr>
        <w:autoSpaceDE w:val="0"/>
        <w:autoSpaceDN w:val="0"/>
        <w:spacing w:before="670" w:after="0" w:line="230" w:lineRule="auto"/>
        <w:ind w:right="4454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г. Дмитров</w:t>
      </w:r>
    </w:p>
    <w:p w14:paraId="7C3E4E84" w14:textId="77777777" w:rsidR="00DC22AB" w:rsidRPr="00B8310A" w:rsidRDefault="00000000">
      <w:pPr>
        <w:autoSpaceDE w:val="0"/>
        <w:autoSpaceDN w:val="0"/>
        <w:spacing w:before="670" w:after="0" w:line="230" w:lineRule="auto"/>
        <w:ind w:left="147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МОУ Синьковская средняя общеобразовательная школа № 2</w:t>
      </w:r>
    </w:p>
    <w:p w14:paraId="7D5728B8" w14:textId="77777777" w:rsidR="00DC22AB" w:rsidRPr="00B8310A" w:rsidRDefault="00000000">
      <w:pPr>
        <w:autoSpaceDE w:val="0"/>
        <w:autoSpaceDN w:val="0"/>
        <w:spacing w:before="1436" w:after="0" w:line="230" w:lineRule="auto"/>
        <w:ind w:right="2014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14:paraId="13C203F9" w14:textId="77777777" w:rsidR="00DC22AB" w:rsidRPr="00B8310A" w:rsidRDefault="00000000">
      <w:pPr>
        <w:autoSpaceDE w:val="0"/>
        <w:autoSpaceDN w:val="0"/>
        <w:spacing w:after="0" w:line="230" w:lineRule="auto"/>
        <w:ind w:right="2374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</w:p>
    <w:p w14:paraId="151F14F1" w14:textId="77777777" w:rsidR="00DC22AB" w:rsidRPr="00B8310A" w:rsidRDefault="00000000">
      <w:pPr>
        <w:autoSpaceDE w:val="0"/>
        <w:autoSpaceDN w:val="0"/>
        <w:spacing w:before="182" w:after="0" w:line="230" w:lineRule="auto"/>
        <w:ind w:right="558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______________Хомутова Е.В.</w:t>
      </w:r>
    </w:p>
    <w:p w14:paraId="64731ED7" w14:textId="68DD1955" w:rsidR="00DC22AB" w:rsidRPr="00B8310A" w:rsidRDefault="00000000">
      <w:pPr>
        <w:autoSpaceDE w:val="0"/>
        <w:autoSpaceDN w:val="0"/>
        <w:spacing w:before="182" w:after="0" w:line="230" w:lineRule="auto"/>
        <w:ind w:right="2292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</w:t>
      </w:r>
      <w:r w:rsidR="00B8310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25</w:t>
      </w:r>
    </w:p>
    <w:p w14:paraId="2F730E46" w14:textId="793852D4" w:rsidR="00DC22AB" w:rsidRPr="00B8310A" w:rsidRDefault="00000000">
      <w:pPr>
        <w:autoSpaceDE w:val="0"/>
        <w:autoSpaceDN w:val="0"/>
        <w:spacing w:before="182" w:after="0" w:line="230" w:lineRule="auto"/>
        <w:ind w:right="1692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</w:t>
      </w:r>
      <w:r w:rsidR="00B8310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</w:t>
      </w:r>
      <w:r w:rsidRPr="00B8310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 08  2022 г.</w:t>
      </w:r>
    </w:p>
    <w:p w14:paraId="6BF76A0B" w14:textId="77777777" w:rsidR="00DC22AB" w:rsidRPr="00B8310A" w:rsidRDefault="00000000">
      <w:pPr>
        <w:autoSpaceDE w:val="0"/>
        <w:autoSpaceDN w:val="0"/>
        <w:spacing w:before="1038" w:after="0" w:line="230" w:lineRule="auto"/>
        <w:ind w:right="3650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0DAC274D" w14:textId="77777777" w:rsidR="00DC22AB" w:rsidRPr="00B8310A" w:rsidRDefault="00000000">
      <w:pPr>
        <w:autoSpaceDE w:val="0"/>
        <w:autoSpaceDN w:val="0"/>
        <w:spacing w:before="70" w:after="0" w:line="230" w:lineRule="auto"/>
        <w:ind w:right="4422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2119471)</w:t>
      </w:r>
    </w:p>
    <w:p w14:paraId="206C7FD4" w14:textId="77777777" w:rsidR="00DC22AB" w:rsidRPr="00B8310A" w:rsidRDefault="00000000">
      <w:pPr>
        <w:autoSpaceDE w:val="0"/>
        <w:autoSpaceDN w:val="0"/>
        <w:spacing w:before="166" w:after="0" w:line="230" w:lineRule="auto"/>
        <w:ind w:right="4022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7D70AD19" w14:textId="77777777" w:rsidR="00DC22AB" w:rsidRPr="00B8310A" w:rsidRDefault="00000000">
      <w:pPr>
        <w:autoSpaceDE w:val="0"/>
        <w:autoSpaceDN w:val="0"/>
        <w:spacing w:before="70" w:after="0" w:line="230" w:lineRule="auto"/>
        <w:ind w:right="3450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14:paraId="66AD840D" w14:textId="77777777" w:rsidR="00DC22AB" w:rsidRPr="00B8310A" w:rsidRDefault="00000000">
      <w:pPr>
        <w:autoSpaceDE w:val="0"/>
        <w:autoSpaceDN w:val="0"/>
        <w:spacing w:before="670" w:after="0" w:line="230" w:lineRule="auto"/>
        <w:ind w:left="2346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14:paraId="29AFDD30" w14:textId="77777777" w:rsidR="00DC22AB" w:rsidRPr="00B8310A" w:rsidRDefault="00000000">
      <w:pPr>
        <w:autoSpaceDE w:val="0"/>
        <w:autoSpaceDN w:val="0"/>
        <w:spacing w:before="70" w:after="0" w:line="230" w:lineRule="auto"/>
        <w:ind w:right="3620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5AC53495" w14:textId="77777777" w:rsidR="00DC22AB" w:rsidRPr="00B8310A" w:rsidRDefault="00000000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Составитель: Барсегян Гаяне Вагинаковна</w:t>
      </w:r>
    </w:p>
    <w:p w14:paraId="5A7F102B" w14:textId="77777777" w:rsidR="00DC22AB" w:rsidRPr="00B8310A" w:rsidRDefault="00000000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учитель изобразительного искусства</w:t>
      </w:r>
    </w:p>
    <w:p w14:paraId="579C2BDE" w14:textId="77777777" w:rsidR="00DC22AB" w:rsidRPr="00B8310A" w:rsidRDefault="00000000">
      <w:pPr>
        <w:autoSpaceDE w:val="0"/>
        <w:autoSpaceDN w:val="0"/>
        <w:spacing w:before="2830" w:after="0" w:line="230" w:lineRule="auto"/>
        <w:ind w:right="4140"/>
        <w:jc w:val="right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с. Куликово 2022</w:t>
      </w:r>
    </w:p>
    <w:p w14:paraId="1D4BD338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870" w:bottom="296" w:left="1440" w:header="720" w:footer="720" w:gutter="0"/>
          <w:cols w:space="720" w:equalWidth="0">
            <w:col w:w="9590" w:space="0"/>
          </w:cols>
          <w:docGrid w:linePitch="360"/>
        </w:sectPr>
      </w:pPr>
    </w:p>
    <w:p w14:paraId="00F2D09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14:paraId="7E38914F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5B2B71D8" w14:textId="77777777" w:rsidR="00DC22AB" w:rsidRPr="00B8310A" w:rsidRDefault="00000000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14:paraId="2CBB514C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14:paraId="292AA4AE" w14:textId="77777777" w:rsidR="00DC22AB" w:rsidRPr="00B8310A" w:rsidRDefault="00000000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63FC7968" w14:textId="77777777" w:rsidR="00DC22AB" w:rsidRPr="00B8310A" w:rsidRDefault="00000000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67CA6E95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14:paraId="5C01483B" w14:textId="77777777" w:rsidR="00DC22AB" w:rsidRPr="00B8310A" w:rsidRDefault="0000000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83CF42C" w14:textId="77777777" w:rsidR="00DC22AB" w:rsidRPr="00B8310A" w:rsidRDefault="0000000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57015AD" w14:textId="77777777" w:rsidR="00DC22AB" w:rsidRPr="00B8310A" w:rsidRDefault="0000000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07FC5196" w14:textId="77777777" w:rsidR="00DC22AB" w:rsidRPr="00B8310A" w:rsidRDefault="0000000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75D2A2C2" w14:textId="77777777" w:rsidR="00DC22AB" w:rsidRPr="00B8310A" w:rsidRDefault="00000000">
      <w:pPr>
        <w:autoSpaceDE w:val="0"/>
        <w:autoSpaceDN w:val="0"/>
        <w:spacing w:before="72" w:after="0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2CBAE051" w14:textId="77777777" w:rsidR="00DC22AB" w:rsidRPr="00B8310A" w:rsidRDefault="0000000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14:paraId="183C5660" w14:textId="77777777" w:rsidR="00DC22AB" w:rsidRPr="00B8310A" w:rsidRDefault="000000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5DCA5745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14:paraId="3682ED53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D75B46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7BD56943" w14:textId="77777777" w:rsidR="00DC22AB" w:rsidRPr="00B8310A" w:rsidRDefault="00000000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45343191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14:paraId="7E5E55D3" w14:textId="77777777" w:rsidR="00DC22AB" w:rsidRPr="00B8310A" w:rsidRDefault="0000000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040F6ACE" w14:textId="77777777" w:rsidR="00DC22AB" w:rsidRPr="00B8310A" w:rsidRDefault="000000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14:paraId="5E810AB8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785234A" w14:textId="77777777" w:rsidR="00DC22AB" w:rsidRPr="00B8310A" w:rsidRDefault="00000000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14:paraId="69A79DAE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5E590735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187664C8" w14:textId="77777777" w:rsidR="00DC22AB" w:rsidRPr="00B8310A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14:paraId="11050F0C" w14:textId="77777777" w:rsidR="00DC22AB" w:rsidRPr="00B8310A" w:rsidRDefault="00000000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14:paraId="0A1EF04B" w14:textId="77777777" w:rsidR="00DC22AB" w:rsidRPr="00B8310A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14:paraId="5FF511CF" w14:textId="77777777" w:rsidR="00DC22AB" w:rsidRPr="00B8310A" w:rsidRDefault="00000000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14:paraId="57B9249D" w14:textId="77777777" w:rsidR="00DC22AB" w:rsidRPr="00B8310A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14:paraId="74BE82E2" w14:textId="77777777" w:rsidR="00DC22AB" w:rsidRPr="00B8310A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14:paraId="4BB00EDD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C370A61" w14:textId="77777777" w:rsidR="00DC22AB" w:rsidRPr="00B8310A" w:rsidRDefault="0000000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14:paraId="2695F9C4" w14:textId="77777777" w:rsidR="00DC22AB" w:rsidRPr="00B8310A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14:paraId="629B9577" w14:textId="77777777" w:rsidR="00DC22AB" w:rsidRPr="00B8310A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14:paraId="05C1D817" w14:textId="77777777" w:rsidR="00DC22AB" w:rsidRPr="00B8310A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14:paraId="788BA65F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14:paraId="207A774F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153FE1A7" w14:textId="77777777" w:rsidR="00DC22AB" w:rsidRPr="00B8310A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14:paraId="4EC06FE0" w14:textId="77777777" w:rsidR="00DC22AB" w:rsidRPr="00B8310A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14:paraId="4790C4A8" w14:textId="77777777" w:rsidR="00DC22AB" w:rsidRPr="00B8310A" w:rsidRDefault="000000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17D54A88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6C9913A7" w14:textId="77777777" w:rsidR="00DC22AB" w:rsidRPr="00B8310A" w:rsidRDefault="00000000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14:paraId="4793DC1D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0E70147D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14:paraId="7CCEAB9D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кос​тюма черт национального своеобразия.</w:t>
      </w:r>
    </w:p>
    <w:p w14:paraId="1F9AACAF" w14:textId="77777777" w:rsidR="00DC22AB" w:rsidRPr="00B8310A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0BDF78CA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17298E3D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30427E1F" w14:textId="77777777" w:rsidR="00DC22AB" w:rsidRPr="00B8310A" w:rsidRDefault="0000000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14:paraId="01ED3B70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050DF8CE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040EA466" w14:textId="77777777" w:rsidR="00DC22AB" w:rsidRPr="00B8310A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14:paraId="40C591F2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767CC4A2" w14:textId="77777777" w:rsidR="00DC22AB" w:rsidRPr="00B8310A" w:rsidRDefault="0000000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2B907E5A" w14:textId="77777777" w:rsidR="00DC22AB" w:rsidRPr="00B8310A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14:paraId="614C1424" w14:textId="77777777" w:rsidR="00DC22AB" w:rsidRPr="00B8310A" w:rsidRDefault="0000000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узор,«травка»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3EAD93ED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2410C5B0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27CBB91" w14:textId="77777777" w:rsidR="00DC22AB" w:rsidRPr="00B8310A" w:rsidRDefault="0000000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76348037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5727B650" w14:textId="77777777" w:rsidR="00DC22AB" w:rsidRPr="00B8310A" w:rsidRDefault="0000000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298A107A" w14:textId="77777777" w:rsidR="00DC22AB" w:rsidRPr="00B8310A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14:paraId="30A6E400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0D859903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14:paraId="594BC6BB" w14:textId="77777777" w:rsidR="00DC22AB" w:rsidRPr="00B8310A" w:rsidRDefault="00000000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14:paraId="4B13C814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50EF806E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0F1EDBA6" w14:textId="77777777" w:rsidR="00DC22AB" w:rsidRPr="00B8310A" w:rsidRDefault="00000000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14:paraId="2DDD210F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14:paraId="174A074E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14:paraId="0E07006C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3DA7F4D8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6F68D27D" w14:textId="77777777" w:rsidR="00DC22AB" w:rsidRPr="00B8310A" w:rsidRDefault="0000000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14:paraId="23600551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Значение украшений в проявлении образа человека, его характера, самопонимания, установок и намерений.</w:t>
      </w:r>
    </w:p>
    <w:p w14:paraId="35B8AA4D" w14:textId="77777777" w:rsidR="00DC22AB" w:rsidRPr="00B8310A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14:paraId="086A1675" w14:textId="77777777" w:rsidR="00DC22AB" w:rsidRPr="00B8310A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14:paraId="68EC28BE" w14:textId="77777777" w:rsidR="00DC22AB" w:rsidRPr="00B8310A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14:paraId="46E4019A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14:paraId="341E3F19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076766DF" w14:textId="77777777" w:rsidR="00DC22AB" w:rsidRPr="00B8310A" w:rsidRDefault="00000000">
      <w:pPr>
        <w:autoSpaceDE w:val="0"/>
        <w:autoSpaceDN w:val="0"/>
        <w:spacing w:after="0" w:line="262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14:paraId="24E222C0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125BD9E6" w14:textId="77777777" w:rsidR="00DC22AB" w:rsidRPr="00B8310A" w:rsidRDefault="000000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14:paraId="68C2FE3B" w14:textId="77777777" w:rsidR="00DC22AB" w:rsidRPr="00B8310A" w:rsidRDefault="000000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1BA007AF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65538DC7" w14:textId="77777777" w:rsidR="00DC22AB" w:rsidRPr="00B8310A" w:rsidRDefault="00000000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172F6E4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42765C60" w14:textId="77777777" w:rsidR="00DC22AB" w:rsidRPr="00B8310A" w:rsidRDefault="00000000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51C296A8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14:paraId="311A8552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796FE8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0AC6FE50" w14:textId="77777777" w:rsidR="00DC22AB" w:rsidRPr="00B8310A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14:paraId="0F16ED2D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r>
        <w:rPr>
          <w:rFonts w:ascii="Times New Roman" w:eastAsia="Times New Roman" w:hAnsi="Times New Roman"/>
          <w:color w:val="000000"/>
          <w:sz w:val="24"/>
        </w:rPr>
        <w:t>aisthetikos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7D958DF8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14:paraId="6D744CE4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21B6B2F4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78FBF24F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748BBF53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14:paraId="3037D27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68919D5B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354E9782" w14:textId="77777777" w:rsidR="00DC22AB" w:rsidRPr="00B8310A" w:rsidRDefault="00000000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14:paraId="23171BD6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893B0C4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64F128BE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12B4DD30" w14:textId="77777777" w:rsidR="00DC22AB" w:rsidRPr="00B8310A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14:paraId="3F963DF3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01D36002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2516E034" w14:textId="77777777" w:rsidR="00DC22AB" w:rsidRPr="00B8310A" w:rsidRDefault="00000000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79A3FC90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231D10B5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2D16B4EA" w14:textId="77777777" w:rsidR="00DC22AB" w:rsidRPr="00B8310A" w:rsidRDefault="0000000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14:paraId="5B27419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0C0BE366" w14:textId="77777777" w:rsidR="00DC22AB" w:rsidRPr="00B8310A" w:rsidRDefault="00DC22AB">
      <w:pPr>
        <w:autoSpaceDE w:val="0"/>
        <w:autoSpaceDN w:val="0"/>
        <w:spacing w:after="66" w:line="220" w:lineRule="exact"/>
        <w:rPr>
          <w:lang w:val="ru-RU"/>
        </w:rPr>
      </w:pPr>
    </w:p>
    <w:p w14:paraId="3F1F739B" w14:textId="77777777" w:rsidR="00DC22AB" w:rsidRPr="00B8310A" w:rsidRDefault="0000000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персо​нажей с опорой на традиционные образы мирового искусства;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34A2D9F3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14:paraId="6690148B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40710D76" w14:textId="77777777" w:rsidR="00DC22AB" w:rsidRPr="00B8310A" w:rsidRDefault="0000000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B8310A">
        <w:rPr>
          <w:lang w:val="ru-RU"/>
        </w:rPr>
        <w:br/>
      </w:r>
      <w:r w:rsidRPr="00B8310A">
        <w:rPr>
          <w:lang w:val="ru-RU"/>
        </w:rPr>
        <w:tab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14:paraId="4C1E3019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14:paraId="3D280CD1" w14:textId="77777777" w:rsidR="00DC22AB" w:rsidRPr="00B8310A" w:rsidRDefault="00DC22AB">
      <w:pPr>
        <w:autoSpaceDE w:val="0"/>
        <w:autoSpaceDN w:val="0"/>
        <w:spacing w:after="64" w:line="220" w:lineRule="exact"/>
        <w:rPr>
          <w:lang w:val="ru-RU"/>
        </w:rPr>
      </w:pPr>
    </w:p>
    <w:p w14:paraId="448090AE" w14:textId="77777777" w:rsidR="00DC22AB" w:rsidRPr="00B8310A" w:rsidRDefault="00000000">
      <w:pPr>
        <w:autoSpaceDE w:val="0"/>
        <w:autoSpaceDN w:val="0"/>
        <w:spacing w:after="258" w:line="233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:rsidRPr="00B8310A" w14:paraId="37C058A2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B4C7D" w14:textId="77777777" w:rsidR="00DC22AB" w:rsidRPr="00B8310A" w:rsidRDefault="0000000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212C0" w14:textId="77777777" w:rsidR="00DC22AB" w:rsidRPr="00B8310A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64A8F" w14:textId="77777777" w:rsidR="00DC22AB" w:rsidRPr="00B8310A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71EA1" w14:textId="77777777" w:rsidR="00DC22AB" w:rsidRPr="00B8310A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EAF53" w14:textId="77777777" w:rsidR="00DC22AB" w:rsidRPr="00B8310A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8DCC4" w14:textId="77777777" w:rsidR="00DC22AB" w:rsidRPr="00B8310A" w:rsidRDefault="000000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A2E55" w14:textId="77777777" w:rsidR="00DC22AB" w:rsidRPr="00B8310A" w:rsidRDefault="00000000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DC22AB" w:rsidRPr="00B8310A" w14:paraId="3179B248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0BF3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65F5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C4B70" w14:textId="77777777" w:rsidR="00DC22AB" w:rsidRPr="00B8310A" w:rsidRDefault="0000000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BC96" w14:textId="77777777" w:rsidR="00DC22AB" w:rsidRPr="00B8310A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A97A" w14:textId="77777777" w:rsidR="00DC22AB" w:rsidRPr="00B8310A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EC6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A746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FDFF" w14:textId="77777777" w:rsidR="00DC22AB" w:rsidRPr="00B8310A" w:rsidRDefault="00DC22AB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0A1D" w14:textId="77777777" w:rsidR="00DC22AB" w:rsidRPr="00B8310A" w:rsidRDefault="00DC22AB">
            <w:pPr>
              <w:rPr>
                <w:lang w:val="ru-RU"/>
              </w:rPr>
            </w:pPr>
          </w:p>
        </w:tc>
      </w:tr>
      <w:tr w:rsidR="00DC22AB" w:rsidRPr="00B8310A" w14:paraId="74C0F7F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95364" w14:textId="77777777" w:rsidR="00DC22AB" w:rsidRPr="00B8310A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C22AB" w14:paraId="136A9517" w14:textId="7777777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6D538" w14:textId="77777777" w:rsidR="00DC22AB" w:rsidRPr="00B8310A" w:rsidRDefault="00000000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E8840" w14:textId="77777777" w:rsidR="00DC22AB" w:rsidRPr="00B8310A" w:rsidRDefault="00000000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E0752" w14:textId="77777777" w:rsidR="00DC22AB" w:rsidRPr="00B8310A" w:rsidRDefault="0000000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BA93B" w14:textId="77777777" w:rsidR="00DC22AB" w:rsidRPr="00B8310A" w:rsidRDefault="0000000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83179" w14:textId="77777777" w:rsidR="00DC22AB" w:rsidRPr="00B8310A" w:rsidRDefault="0000000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EBE4F" w14:textId="77777777" w:rsidR="00DC22AB" w:rsidRPr="00B8310A" w:rsidRDefault="00000000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79DE4" w14:textId="77777777" w:rsidR="00DC22AB" w:rsidRPr="00B8310A" w:rsidRDefault="00000000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характеризовать присутствие предметов декора в предметном мире и жилой среде.;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0E85B" w14:textId="77777777" w:rsidR="00DC22AB" w:rsidRDefault="00000000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EAB33" w14:textId="77777777" w:rsidR="00DC22AB" w:rsidRDefault="000000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DC22AB" w:rsidRPr="00B8310A" w14:paraId="70773CB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64F25" w14:textId="77777777" w:rsidR="00DC22AB" w:rsidRPr="00B8310A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DC22AB" w14:paraId="13FC43A1" w14:textId="77777777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0550D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BAC36" w14:textId="77777777" w:rsidR="00DC22AB" w:rsidRPr="00B8310A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A8150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FB0E7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27BC4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CC9E" w14:textId="77777777" w:rsidR="00DC22AB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09.09.2022 23.09.2022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AF00" w14:textId="77777777" w:rsidR="00DC22AB" w:rsidRPr="00B8310A" w:rsidRDefault="0000000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прикладного искусства.;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вышивки;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росписи по дереву и др.;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видеть многообразное варьирование трактовок.;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жизни; мать-земля;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птица;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конь;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солнце и др.).;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7887" w14:textId="77777777" w:rsidR="00DC22AB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AB19B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DC22AB" w14:paraId="27ECAE64" w14:textId="77777777">
        <w:trPr>
          <w:trHeight w:hRule="exact" w:val="13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B336E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0E8CA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6174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A7157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AD40B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5A81B" w14:textId="77777777" w:rsidR="00DC22AB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30.09.2022 14.10.2022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EBBE6" w14:textId="77777777" w:rsidR="00DC22AB" w:rsidRPr="00B8310A" w:rsidRDefault="000000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общее и различное в образном строе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жилища разных народов;;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B20D9" w14:textId="77777777" w:rsidR="00DC22AB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81650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</w:t>
            </w:r>
          </w:p>
        </w:tc>
      </w:tr>
      <w:tr w:rsidR="00DC22AB" w14:paraId="3FE81020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AF610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EA571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DD3E4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6A4C5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C1CB1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58758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61B06" w14:textId="77777777" w:rsidR="00DC22AB" w:rsidRPr="00B8310A" w:rsidRDefault="00000000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7B049" w14:textId="77777777" w:rsidR="00DC22AB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2CB25" w14:textId="77777777" w:rsidR="00DC22AB" w:rsidRDefault="00000000">
            <w:pPr>
              <w:autoSpaceDE w:val="0"/>
              <w:autoSpaceDN w:val="0"/>
              <w:spacing w:before="76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https://www.youtube.com/watch?v=WXlGf_y5Rio</w:t>
            </w:r>
          </w:p>
        </w:tc>
      </w:tr>
      <w:tr w:rsidR="00DC22AB" w14:paraId="3A2ABDDF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729E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CECD0" w14:textId="77777777" w:rsidR="00DC22AB" w:rsidRPr="00B8310A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5EA76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0974C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FDB3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9939E" w14:textId="77777777" w:rsidR="00DC22AB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28.10.2022 11.11.2022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0FB34" w14:textId="77777777" w:rsidR="00DC22AB" w:rsidRPr="00B8310A" w:rsidRDefault="000000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быта (ковши, прялки, посуда, предметы трудовой деятельности).;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1B575" w14:textId="77777777" w:rsidR="00DC22A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B32DB" w14:textId="77777777" w:rsidR="00DC22AB" w:rsidRDefault="00000000">
            <w:pPr>
              <w:autoSpaceDE w:val="0"/>
              <w:autoSpaceDN w:val="0"/>
              <w:spacing w:before="78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 https://www.youtube.com/watch?v=ygMOPt0VLKY</w:t>
            </w:r>
          </w:p>
        </w:tc>
      </w:tr>
      <w:tr w:rsidR="00DC22AB" w14:paraId="6A5977BE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2E456" w14:textId="77777777" w:rsidR="00DC22AB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E864B" w14:textId="77777777" w:rsidR="00DC22A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B6ED" w14:textId="77777777" w:rsidR="00DC22A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0671C" w14:textId="77777777" w:rsidR="00DC22A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05BD0" w14:textId="77777777" w:rsidR="00DC22A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0EB5" w14:textId="77777777" w:rsidR="00DC22AB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18.11.2022 02.12.2022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40EEB" w14:textId="77777777" w:rsidR="00DC22AB" w:rsidRPr="00B8310A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оценку.; Выполнить аналитическую зарисовку или эскиз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народного костюма;;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D2D0E" w14:textId="77777777" w:rsidR="00DC22AB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64A33" w14:textId="77777777" w:rsidR="00DC22AB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</w:t>
            </w:r>
          </w:p>
        </w:tc>
      </w:tr>
    </w:tbl>
    <w:p w14:paraId="05539F8D" w14:textId="77777777" w:rsidR="00DC22AB" w:rsidRDefault="00DC22AB">
      <w:pPr>
        <w:autoSpaceDE w:val="0"/>
        <w:autoSpaceDN w:val="0"/>
        <w:spacing w:after="0" w:line="14" w:lineRule="exact"/>
      </w:pPr>
    </w:p>
    <w:p w14:paraId="741C8A6F" w14:textId="77777777" w:rsidR="00DC22AB" w:rsidRDefault="00DC22AB">
      <w:pPr>
        <w:sectPr w:rsidR="00DC22AB">
          <w:pgSz w:w="16840" w:h="11900"/>
          <w:pgMar w:top="282" w:right="640" w:bottom="87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5F7B698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14:paraId="58842C8A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498D9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7615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6AE69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DE77B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644C2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88F9C" w14:textId="77777777" w:rsidR="00DC22AB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09.12.2022 23.12.2022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A11F1" w14:textId="77777777" w:rsidR="00DC22AB" w:rsidRPr="00B8310A" w:rsidRDefault="0000000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символическое значение.;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EFBDC" w14:textId="77777777" w:rsidR="00DC22A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0C7F8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</w:t>
            </w:r>
          </w:p>
        </w:tc>
      </w:tr>
      <w:tr w:rsidR="00DC22AB" w14:paraId="1E7274E6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DA23E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604E1" w14:textId="77777777" w:rsidR="00DC22AB" w:rsidRPr="00B8310A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61C34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4E961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A1D0E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994CD" w14:textId="77777777" w:rsidR="00DC22AB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30.12.2022 13.01.2023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E59E8" w14:textId="77777777" w:rsidR="00DC22AB" w:rsidRPr="00B8310A" w:rsidRDefault="000000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Тематический контроль по разделам 1 и 2;;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C0687" w14:textId="77777777" w:rsidR="00DC22A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33C70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https://resh.edu.ru/subject/lesson/7828/start/277014/</w:t>
            </w:r>
          </w:p>
        </w:tc>
      </w:tr>
      <w:tr w:rsidR="00DC22AB" w14:paraId="7061289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B57B9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DC22AB" w14:paraId="199B1520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E7D79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05E59" w14:textId="77777777" w:rsidR="00DC22AB" w:rsidRPr="00B8310A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082E8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ABA72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FA225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C53AA" w14:textId="77777777" w:rsidR="00DC22AB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20.01.2023 27.01.2023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5BBA" w14:textId="77777777" w:rsidR="00DC22AB" w:rsidRPr="00B8310A" w:rsidRDefault="000000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с позиций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их изготовления.;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народных художественных промыслов в современной жизни;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5C688" w14:textId="77777777" w:rsidR="00DC22AB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E590C" w14:textId="77777777" w:rsidR="00DC22AB" w:rsidRDefault="00000000">
            <w:pPr>
              <w:autoSpaceDE w:val="0"/>
              <w:autoSpaceDN w:val="0"/>
              <w:spacing w:before="76" w:after="0" w:line="379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https://resh.edu.ru/subject/lesson/7832/start/277138/ https://kudago.com/all/news/rossiya-remeslennaya-izvestnyie/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https://www.youtube.com/watch?v=JrmdVd_QUTc</w:t>
            </w:r>
          </w:p>
        </w:tc>
      </w:tr>
      <w:tr w:rsidR="00DC22AB" w14:paraId="34359419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63886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6CF5" w14:textId="77777777" w:rsidR="00DC22AB" w:rsidRPr="00B8310A" w:rsidRDefault="0000000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7CBA5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C4E36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13C37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FF893" w14:textId="77777777" w:rsidR="00DC22AB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03.02.2023 10.02.2023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FFD22" w14:textId="77777777" w:rsidR="00DC22AB" w:rsidRPr="00B8310A" w:rsidRDefault="000000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филимоновской, каргопольской и др.;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0A79" w14:textId="77777777" w:rsidR="00DC22A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18704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https://resh.edu.ru/subject/lesson/7829/start/313051/</w:t>
            </w:r>
          </w:p>
        </w:tc>
      </w:tr>
      <w:tr w:rsidR="00DC22AB" w14:paraId="2C7C2CFE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F4F4A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172F1" w14:textId="77777777" w:rsidR="00DC22AB" w:rsidRPr="00B8310A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37613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5674E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0237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6C5FC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60B66" w14:textId="77777777" w:rsidR="00DC22AB" w:rsidRPr="00B8310A" w:rsidRDefault="000000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хохломского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назначение изделий хохломского промысла.; Создавать эскизы изделия по мотивам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FFA07" w14:textId="77777777" w:rsidR="00DC22A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7E4AB" w14:textId="77777777" w:rsidR="00DC22AB" w:rsidRDefault="00000000">
            <w:pPr>
              <w:autoSpaceDE w:val="0"/>
              <w:autoSpaceDN w:val="0"/>
              <w:spacing w:before="78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 https://goldenhohloma.com/upload/3d-tours/assorti/</w:t>
            </w:r>
          </w:p>
        </w:tc>
      </w:tr>
      <w:tr w:rsidR="00DC22AB" w14:paraId="5851631A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6E0F2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07821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D907B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CC0B0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8D91B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DD159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53CCA" w14:textId="77777777" w:rsidR="00DC22AB" w:rsidRPr="00B8310A" w:rsidRDefault="00000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и конструирование посудной формы и её роспись в гжельской традиции;;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9FC14" w14:textId="77777777" w:rsidR="00DC22AB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87E47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DC22AB" w14:paraId="2374A16A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3B948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7DB05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A1CD1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05B23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5260E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1C6D8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2B8E" w14:textId="77777777" w:rsidR="00DC22AB" w:rsidRPr="00B8310A" w:rsidRDefault="000000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красочную городецкую роспись.;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1AD51" w14:textId="77777777" w:rsidR="00DC22A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2E840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DC22AB" w14:paraId="267A2C55" w14:textId="77777777">
        <w:trPr>
          <w:trHeight w:hRule="exact" w:val="10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121E5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E257C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0D0FA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DD2E0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9CDD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19AB0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80197" w14:textId="77777777" w:rsidR="00DC22AB" w:rsidRPr="00B8310A" w:rsidRDefault="0000000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композиционного решения их росписи.;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традиционных для Жостова приёмов кистевых мазков в живописи цветочных букетов.;;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EBC6" w14:textId="77777777" w:rsidR="00DC22A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EF6AD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</w:tbl>
    <w:p w14:paraId="3803787E" w14:textId="77777777" w:rsidR="00DC22AB" w:rsidRDefault="00DC22AB">
      <w:pPr>
        <w:autoSpaceDE w:val="0"/>
        <w:autoSpaceDN w:val="0"/>
        <w:spacing w:after="0" w:line="14" w:lineRule="exact"/>
      </w:pPr>
    </w:p>
    <w:p w14:paraId="78325BC7" w14:textId="77777777" w:rsidR="00DC22AB" w:rsidRDefault="00DC22AB">
      <w:pPr>
        <w:sectPr w:rsidR="00DC22AB">
          <w:pgSz w:w="16840" w:h="11900"/>
          <w:pgMar w:top="284" w:right="640" w:bottom="9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EF7D19C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14:paraId="4361B5DC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1324D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38BA4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0D9FC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7765C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46AC8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15FCF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56A47" w14:textId="77777777" w:rsidR="00DC22AB" w:rsidRPr="00B8310A" w:rsidRDefault="0000000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произведения лаковой миниатюры.;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нать об истории происхождения промыслов лаковой миниатюры.;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искусства лаковой миниатюры в сохранении и развитии традиций отечественной культуры.;;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B1D28" w14:textId="77777777" w:rsidR="00DC22AB" w:rsidRDefault="0000000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48A6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  <w:tr w:rsidR="00DC22AB" w:rsidRPr="00B8310A" w14:paraId="5FB0F78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A38C" w14:textId="77777777" w:rsidR="00DC22AB" w:rsidRPr="00B8310A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DC22AB" w14:paraId="2365BEC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5667D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99ED5" w14:textId="77777777" w:rsidR="00DC22AB" w:rsidRPr="00B8310A" w:rsidRDefault="00000000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F078E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19294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0EFE3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B32D" w14:textId="77777777" w:rsidR="00DC22AB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31.03.2023 14.04.2023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9ABC5" w14:textId="77777777" w:rsidR="00DC22AB" w:rsidRPr="00B8310A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B062" w14:textId="77777777" w:rsidR="00DC22A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E7757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</w:t>
            </w:r>
          </w:p>
          <w:p w14:paraId="60B53958" w14:textId="77777777" w:rsidR="00DC22AB" w:rsidRDefault="00000000">
            <w:pPr>
              <w:autoSpaceDE w:val="0"/>
              <w:autoSpaceDN w:val="0"/>
              <w:spacing w:before="40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https://resh.edu.ru/subject/lesson/7839/start/313480/</w:t>
            </w:r>
          </w:p>
        </w:tc>
      </w:tr>
      <w:tr w:rsidR="00DC22AB" w14:paraId="6F71744B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5DCE0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73067" w14:textId="77777777" w:rsidR="00DC22AB" w:rsidRPr="00B8310A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8ADA4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A5EB2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F9EB8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8BA54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11F47" w14:textId="77777777" w:rsidR="00DC22AB" w:rsidRPr="00B8310A" w:rsidRDefault="0000000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определить, к какой эпохе и народу он относится.;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отвечая на вопросы о своеобразии традиций орнамента.; Иметь опыт изображения орнаментов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9BCCF" w14:textId="77777777" w:rsidR="00DC22AB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D3F1E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</w:t>
            </w:r>
          </w:p>
          <w:p w14:paraId="01CB4DB9" w14:textId="77777777" w:rsidR="00DC22AB" w:rsidRDefault="00000000">
            <w:pPr>
              <w:autoSpaceDE w:val="0"/>
              <w:autoSpaceDN w:val="0"/>
              <w:spacing w:before="40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https://www.youtube.com/watch?v=1xndkuH3fMc</w:t>
            </w:r>
          </w:p>
        </w:tc>
      </w:tr>
      <w:tr w:rsidR="00DC22AB" w14:paraId="13C8010A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74307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355F5" w14:textId="77777777" w:rsidR="00DC22AB" w:rsidRPr="00B8310A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57FEE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9A4D3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52AE9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C1B04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53148" w14:textId="77777777" w:rsidR="00DC22AB" w:rsidRPr="00B8310A" w:rsidRDefault="00000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08647" w14:textId="77777777" w:rsidR="00DC22A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C1394" w14:textId="77777777" w:rsidR="00DC22AB" w:rsidRDefault="00000000">
            <w:pPr>
              <w:autoSpaceDE w:val="0"/>
              <w:autoSpaceDN w:val="0"/>
              <w:spacing w:before="78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https://resh.edu.ru/subject/lesson/7836/start/280792/</w:t>
            </w:r>
          </w:p>
        </w:tc>
      </w:tr>
      <w:tr w:rsidR="00DC22AB" w14:paraId="2BA81DDF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CA22A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614AC" w14:textId="77777777" w:rsidR="00DC22AB" w:rsidRPr="00B8310A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0E96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04CF6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54340" w14:textId="77777777" w:rsidR="00DC22AB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A579" w14:textId="77777777" w:rsidR="00DC22AB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5E7C6" w14:textId="77777777" w:rsidR="00DC22AB" w:rsidRPr="00B8310A" w:rsidRDefault="0000000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98873" w14:textId="77777777" w:rsidR="00DC22AB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45E71" w14:textId="77777777" w:rsidR="00DC22AB" w:rsidRDefault="00000000">
            <w:pPr>
              <w:autoSpaceDE w:val="0"/>
              <w:autoSpaceDN w:val="0"/>
              <w:spacing w:before="76" w:after="0" w:line="37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https://resh.edu.ru/subject/lesson/7836/main/280796/</w:t>
            </w:r>
          </w:p>
        </w:tc>
      </w:tr>
      <w:tr w:rsidR="00DC22AB" w:rsidRPr="00B8310A" w14:paraId="6059776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ECCF3" w14:textId="77777777" w:rsidR="00DC22AB" w:rsidRPr="00B8310A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C22AB" w14:paraId="174EBE16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7287F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98E2B" w14:textId="77777777" w:rsidR="00DC22AB" w:rsidRPr="00B8310A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CF08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1D5B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0EF6C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C107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E542" w14:textId="77777777" w:rsidR="00DC22AB" w:rsidRPr="00B8310A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искусства.; Выполнить творческую импровизацию на основе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20C44" w14:textId="77777777" w:rsidR="00DC22A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D46C5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https://resh.edu.ru/subject/lesson/7840/start/313511/</w:t>
            </w:r>
          </w:p>
          <w:p w14:paraId="2270EB01" w14:textId="77777777" w:rsidR="00DC22AB" w:rsidRDefault="00000000">
            <w:pPr>
              <w:autoSpaceDE w:val="0"/>
              <w:autoSpaceDN w:val="0"/>
              <w:spacing w:before="40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14:paraId="60F44D84" w14:textId="77777777" w:rsidR="00DC22AB" w:rsidRDefault="00000000">
            <w:pPr>
              <w:autoSpaceDE w:val="0"/>
              <w:autoSpaceDN w:val="0"/>
              <w:spacing w:before="2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v=WYKUG3dVidk</w:t>
            </w:r>
          </w:p>
        </w:tc>
      </w:tr>
      <w:tr w:rsidR="00DC22AB" w14:paraId="5CFF4B0C" w14:textId="77777777">
        <w:trPr>
          <w:trHeight w:hRule="exact" w:val="205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F1281" w14:textId="77777777" w:rsidR="00DC22AB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5C7C4" w14:textId="77777777" w:rsidR="00DC22AB" w:rsidRPr="00B8310A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D6911" w14:textId="77777777" w:rsidR="00DC22A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49A3A" w14:textId="77777777" w:rsidR="00DC22A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D86E1" w14:textId="77777777" w:rsidR="00DC22A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C171D" w14:textId="77777777" w:rsidR="00DC22AB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FA846" w14:textId="77777777" w:rsidR="00DC22AB" w:rsidRPr="00B8310A" w:rsidRDefault="0000000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Разъяснять смысловое значение изобразительно-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Разрабатывать эскиз личной семейной эмблемы или эмблемы класса;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школы;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кружка дополнительного образования;;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75F46" w14:textId="77777777" w:rsidR="00DC22AB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EABBE" w14:textId="77777777" w:rsidR="00DC22AB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https://resh.edu.ru/subject/lesson/7837/start/313452/ https://resh.edu.ru/subject/lesson/7838/start/313567/</w:t>
            </w:r>
          </w:p>
        </w:tc>
      </w:tr>
    </w:tbl>
    <w:p w14:paraId="48EEFFF3" w14:textId="77777777" w:rsidR="00DC22AB" w:rsidRDefault="00DC22AB">
      <w:pPr>
        <w:autoSpaceDE w:val="0"/>
        <w:autoSpaceDN w:val="0"/>
        <w:spacing w:after="0" w:line="14" w:lineRule="exact"/>
      </w:pPr>
    </w:p>
    <w:p w14:paraId="13DDD908" w14:textId="77777777" w:rsidR="00DC22AB" w:rsidRDefault="00DC22AB">
      <w:pPr>
        <w:sectPr w:rsidR="00DC22AB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0DBD3E2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14:paraId="40DEBB15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C65FC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14912" w14:textId="77777777" w:rsidR="00DC22AB" w:rsidRPr="00B8310A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CE6D3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D15E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FDD22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36753" w14:textId="77777777" w:rsidR="00DC22AB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AC4D" w14:textId="77777777" w:rsidR="00DC22AB" w:rsidRPr="00B8310A" w:rsidRDefault="0000000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них.;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зачем люди в праздник украшают окружение и себя.; Участвовать в праздничном оформлении школы;;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1D4F3" w14:textId="77777777" w:rsidR="00DC22AB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32FE" w14:textId="77777777" w:rsidR="00DC22AB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https://resh.edu.ru/subject/lesson/2109/main/</w:t>
            </w:r>
          </w:p>
          <w:p w14:paraId="6C67DD0A" w14:textId="77777777" w:rsidR="00DC22AB" w:rsidRDefault="00000000">
            <w:pPr>
              <w:autoSpaceDE w:val="0"/>
              <w:autoSpaceDN w:val="0"/>
              <w:spacing w:before="40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https://aira.ru/proekty/</w:t>
            </w:r>
          </w:p>
          <w:p w14:paraId="6797AD42" w14:textId="77777777" w:rsidR="00DC22AB" w:rsidRDefault="00000000">
            <w:pPr>
              <w:autoSpaceDE w:val="0"/>
              <w:autoSpaceDN w:val="0"/>
              <w:spacing w:before="40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https://megapolisgroup.spb.ru/portfolio</w:t>
            </w:r>
          </w:p>
        </w:tc>
      </w:tr>
      <w:tr w:rsidR="00DC22AB" w14:paraId="75E9DD69" w14:textId="77777777">
        <w:trPr>
          <w:trHeight w:hRule="exact" w:val="52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BE301" w14:textId="77777777" w:rsidR="00DC22AB" w:rsidRPr="00B8310A" w:rsidRDefault="0000000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0770E" w14:textId="77777777" w:rsidR="00DC22A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417D2" w14:textId="77777777" w:rsidR="00DC22A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2B4ED" w14:textId="77777777" w:rsidR="00DC22AB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38F36" w14:textId="77777777" w:rsidR="00DC22AB" w:rsidRDefault="00DC22AB"/>
        </w:tc>
      </w:tr>
    </w:tbl>
    <w:p w14:paraId="27DFFA56" w14:textId="77777777" w:rsidR="00DC22AB" w:rsidRDefault="00DC22AB">
      <w:pPr>
        <w:autoSpaceDE w:val="0"/>
        <w:autoSpaceDN w:val="0"/>
        <w:spacing w:after="0" w:line="14" w:lineRule="exact"/>
      </w:pPr>
    </w:p>
    <w:p w14:paraId="56936C04" w14:textId="77777777" w:rsidR="00DC22AB" w:rsidRDefault="00DC22AB">
      <w:pPr>
        <w:sectPr w:rsidR="00DC22A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0A3A6D3" w14:textId="77777777" w:rsidR="00DC22AB" w:rsidRDefault="00DC22AB">
      <w:pPr>
        <w:autoSpaceDE w:val="0"/>
        <w:autoSpaceDN w:val="0"/>
        <w:spacing w:after="78" w:line="220" w:lineRule="exact"/>
      </w:pPr>
    </w:p>
    <w:p w14:paraId="5143D088" w14:textId="77777777" w:rsidR="00DC22AB" w:rsidRDefault="000000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57B70C0B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3D031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6B905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4F120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3194A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DFC5B" w14:textId="77777777" w:rsidR="00DC22AB" w:rsidRDefault="000000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C22AB" w14:paraId="78DD2094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EBCC" w14:textId="77777777" w:rsidR="00DC22AB" w:rsidRDefault="00DC22A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6DF" w14:textId="77777777" w:rsidR="00DC22AB" w:rsidRDefault="00DC22A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409C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A71F9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31401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4D32" w14:textId="77777777" w:rsidR="00DC22AB" w:rsidRDefault="00DC22A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410C" w14:textId="77777777" w:rsidR="00DC22AB" w:rsidRDefault="00DC22AB"/>
        </w:tc>
      </w:tr>
      <w:tr w:rsidR="00DC22AB" w14:paraId="33F958E7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7C8F2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4DD6E" w14:textId="77777777" w:rsidR="00DC22AB" w:rsidRDefault="00000000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декоративно-прикладном искусстве. Декоративно-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и его виды.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прикладное искусство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предметная среда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FA5EB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D03DC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9E072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440DE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95B1D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0ADA5A59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468EF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AA2EC" w14:textId="77777777" w:rsidR="00DC22AB" w:rsidRPr="00B8310A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 Истоки образного языка декоративно-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  <w:p w14:paraId="02D8E239" w14:textId="77777777" w:rsidR="00DC22AB" w:rsidRPr="00B8310A" w:rsidRDefault="0000000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образы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(крестьянского) прикладного искусства.</w:t>
            </w:r>
          </w:p>
          <w:p w14:paraId="556B57CF" w14:textId="77777777" w:rsidR="00DC22AB" w:rsidRPr="00B8310A" w:rsidRDefault="0000000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народного искусства с природой, бытом, трудом, верованиями и эпосом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47566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88254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C93CD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FDA9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5FC3C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6186E9E9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8C5EC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DD46A" w14:textId="77777777" w:rsidR="00DC22AB" w:rsidRDefault="00000000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природных материалов в строительстве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изготовлении предметов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быта, их значение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характере труда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жизненного уклада.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Образно-символический язык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народного прикладного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AACB7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0C9E3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DE866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97037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2BBAF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2CC542FA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87879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271DB" w14:textId="77777777" w:rsidR="00DC22AB" w:rsidRPr="00B8310A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рисунков на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 древних узоров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деревянной резьбы, росписи по дереву, вышивки.</w:t>
            </w:r>
          </w:p>
          <w:p w14:paraId="7696A55D" w14:textId="77777777" w:rsidR="00DC22AB" w:rsidRPr="00B8310A" w:rsidRDefault="0000000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навыков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обобщения в процессе практической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2D394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B92BB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8F216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C343F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D3133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26A7354F" w14:textId="77777777" w:rsidR="00DC22AB" w:rsidRDefault="00DC22AB">
      <w:pPr>
        <w:autoSpaceDE w:val="0"/>
        <w:autoSpaceDN w:val="0"/>
        <w:spacing w:after="0" w:line="14" w:lineRule="exact"/>
      </w:pPr>
    </w:p>
    <w:p w14:paraId="77B4CBEC" w14:textId="77777777" w:rsidR="00DC22AB" w:rsidRDefault="00DC22AB">
      <w:pPr>
        <w:sectPr w:rsidR="00DC22AB">
          <w:pgSz w:w="11900" w:h="16840"/>
          <w:pgMar w:top="298" w:right="650" w:bottom="9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000DB9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21B5E82C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B6F1E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27D96" w14:textId="77777777" w:rsidR="00DC22AB" w:rsidRPr="00B8310A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14:paraId="0F189300" w14:textId="77777777" w:rsidR="00DC22AB" w:rsidRPr="00B8310A" w:rsidRDefault="0000000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избы, единство красоты и пользы —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функционального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— в её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постройке и украшении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C209F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C4162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553B3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8C0B0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4DE6D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6734963D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89B1A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31A59" w14:textId="77777777" w:rsidR="00DC22AB" w:rsidRPr="00B8310A" w:rsidRDefault="000000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Убранство русской избы. Выполнение рисунков —эскизов орнаментального декора крестьянского дома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6A35E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64197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EFBAC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9C9B4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BDE86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621E079A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4A103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1DDCA" w14:textId="77777777" w:rsidR="00DC22AB" w:rsidRPr="00B8310A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14:paraId="5FB63EDC" w14:textId="77777777" w:rsidR="00DC22AB" w:rsidRDefault="00000000">
            <w:pPr>
              <w:autoSpaceDE w:val="0"/>
              <w:autoSpaceDN w:val="0"/>
              <w:spacing w:before="70" w:after="0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внутреннего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крестьянского дома.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 жилой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66BC4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1315E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C408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03B6E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49A3F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0E1E732D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78EF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A486F" w14:textId="77777777" w:rsidR="00DC22AB" w:rsidRDefault="0000000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Предметы народного быта: их декор.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орнаментов в украшении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99B7A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E3FEE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77889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7FFE7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11C7C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5FE46030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4CAF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B9D0F" w14:textId="77777777" w:rsidR="00DC22AB" w:rsidRPr="00B8310A" w:rsidRDefault="000000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Характерные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быта у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народов.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506DE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531E4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7B6FE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423D5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FA25C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42ECCA01" w14:textId="77777777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AF730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9DFE6" w14:textId="77777777" w:rsidR="00DC22AB" w:rsidRPr="00B8310A" w:rsidRDefault="0000000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Выполнение рисунков предметов народного быта, выявление мудрости их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выразительной формы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орнаментально-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символического оформления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F773D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E1C3A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DB855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577DD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40ABD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10E5DEF" w14:textId="77777777" w:rsidR="00DC22AB" w:rsidRDefault="00DC22AB">
      <w:pPr>
        <w:autoSpaceDE w:val="0"/>
        <w:autoSpaceDN w:val="0"/>
        <w:spacing w:after="0" w:line="14" w:lineRule="exact"/>
      </w:pPr>
    </w:p>
    <w:p w14:paraId="6F365DEE" w14:textId="77777777" w:rsidR="00DC22AB" w:rsidRDefault="00DC22AB">
      <w:pPr>
        <w:sectPr w:rsidR="00DC22A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BE77F0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43321CD1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BEB10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5731F" w14:textId="77777777" w:rsidR="00DC22AB" w:rsidRPr="00B8310A" w:rsidRDefault="00000000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Образный строй народного праздничного костюма — женского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мужского. Традиционная конструкция русского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женского костюма —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северорусский (сарафан) и южнорусский (понёва)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E297B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A1686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EC70D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73CA7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EA0F9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7AEDA4F8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845C7" w14:textId="77777777" w:rsidR="00DC22AB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9EAEA" w14:textId="77777777" w:rsidR="00DC22AB" w:rsidRPr="00B8310A" w:rsidRDefault="000000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Разнообразие форм и украшений народного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праздничного костюма для различных регионов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E427" w14:textId="77777777" w:rsidR="00DC22AB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EA182" w14:textId="77777777" w:rsidR="00DC22AB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6BD15" w14:textId="77777777" w:rsidR="00DC22AB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0CC0E" w14:textId="77777777" w:rsidR="00DC22AB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137FD" w14:textId="77777777" w:rsidR="00DC22AB" w:rsidRDefault="0000000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20967108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EC9EA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4C763" w14:textId="77777777" w:rsidR="00DC22AB" w:rsidRPr="00B8310A" w:rsidRDefault="0000000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Искусство народной вышивки. Вышивка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костюмах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обрядах. Древнее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присутствие всех типов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в народной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1EF57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7B64B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94558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229A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A3B6C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08BC9E1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B0EBB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0F911" w14:textId="77777777" w:rsidR="00DC22AB" w:rsidRPr="00B8310A" w:rsidRDefault="0000000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костюм.Особенности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традиционных орнаментов текстильных промыслов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FF8EA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CE6AD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A4121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1775D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D059A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4B865225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AAF14" w14:textId="77777777" w:rsidR="00DC22AB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B70DC" w14:textId="77777777" w:rsidR="00DC22AB" w:rsidRPr="00B8310A" w:rsidRDefault="00000000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Выполнение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традиционных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праздничных костюмов,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форме,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цветовом решении,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орнаментике костюма черт национального своеобразия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5A14F" w14:textId="77777777" w:rsidR="00DC22AB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A1111" w14:textId="77777777" w:rsidR="00DC22AB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D89F2" w14:textId="77777777" w:rsidR="00DC22AB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201C6" w14:textId="77777777" w:rsidR="00DC22AB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AE23E" w14:textId="77777777" w:rsidR="00DC22AB" w:rsidRDefault="0000000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75A243D9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A2563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93FE6" w14:textId="77777777" w:rsidR="00DC22AB" w:rsidRPr="00B8310A" w:rsidRDefault="000000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14:paraId="48253AFD" w14:textId="77777777" w:rsidR="00DC22AB" w:rsidRPr="00B8310A" w:rsidRDefault="0000000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народные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как синтез всех видов народного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4CCFB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8A78D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0BB6A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2C0A0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4A247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D11D5AA" w14:textId="77777777" w:rsidR="00DC22AB" w:rsidRDefault="00DC22AB">
      <w:pPr>
        <w:autoSpaceDE w:val="0"/>
        <w:autoSpaceDN w:val="0"/>
        <w:spacing w:after="0" w:line="14" w:lineRule="exact"/>
      </w:pPr>
    </w:p>
    <w:p w14:paraId="603EC215" w14:textId="77777777" w:rsidR="00DC22AB" w:rsidRDefault="00DC22AB">
      <w:pPr>
        <w:sectPr w:rsidR="00DC22AB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A88C0C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6D11FD3B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A231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818F9" w14:textId="77777777" w:rsidR="00DC22AB" w:rsidRPr="00B8310A" w:rsidRDefault="000000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14:paraId="52330D4E" w14:textId="77777777" w:rsidR="00DC22AB" w:rsidRDefault="00000000">
            <w:pPr>
              <w:autoSpaceDE w:val="0"/>
              <w:autoSpaceDN w:val="0"/>
              <w:spacing w:before="70" w:after="0" w:line="281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работе по созданию </w:t>
            </w:r>
            <w:r w:rsidRPr="00B8310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коллективного панно на тему традиций народных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24520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2A3A9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D455E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AD8C1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A2108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5980C568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CABA7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2232C" w14:textId="77777777" w:rsidR="00DC22AB" w:rsidRDefault="00000000">
            <w:pPr>
              <w:autoSpaceDE w:val="0"/>
              <w:autoSpaceDN w:val="0"/>
              <w:spacing w:before="98" w:after="0" w:line="286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Многообразие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 традиционных ремёсел и происхождение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народов России.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Традиции культуры, особенные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каждого региона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C3256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407E7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FE9A7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3A978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95FE6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695336A0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123B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2270C" w14:textId="77777777" w:rsidR="00DC22AB" w:rsidRPr="00B8310A" w:rsidRDefault="0000000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Разнообразие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народных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их связь с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регионально-национальным бытом (дерево, береста,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керамика, металл, кость, мех и кожа, шерсть и лён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0A104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E165C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C9439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F2F84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EA880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2FDE7FAE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38958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8BA0D" w14:textId="77777777" w:rsidR="00DC22AB" w:rsidRPr="00B8310A" w:rsidRDefault="0000000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Традиционные древние образы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современных игрушках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670B2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2CB0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5357B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1657C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F0990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6DA7D610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500AF" w14:textId="77777777" w:rsidR="00DC22AB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7F2EE" w14:textId="77777777" w:rsidR="00DC22AB" w:rsidRPr="00B8310A" w:rsidRDefault="0000000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эскиза игрушки по мотивам избранного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F833F" w14:textId="77777777" w:rsidR="00DC22AB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ABD89" w14:textId="77777777" w:rsidR="00DC22AB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60CB4" w14:textId="77777777" w:rsidR="00DC22AB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50B8" w14:textId="77777777" w:rsidR="00DC22AB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FA273" w14:textId="77777777" w:rsidR="00DC22AB" w:rsidRDefault="0000000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0E1A6DE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C1E2B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E4949" w14:textId="77777777" w:rsidR="00DC22AB" w:rsidRPr="00B8310A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 Хохлома.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E646A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F09C0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60362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CB160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D837F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656B67F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673A2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EE358" w14:textId="77777777" w:rsidR="00DC22AB" w:rsidRPr="00B8310A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Керамика. Искусство Гжели.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48A79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12631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2DE4C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6E1CD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15E4C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083E339F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F7CB0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F5A9C" w14:textId="77777777" w:rsidR="00DC22AB" w:rsidRPr="00B8310A" w:rsidRDefault="0000000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Городецкая роспись по дереву. Создание эскиза изделия по мотивам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3D103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63EBA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128DB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937BD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C5A3B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54F185A" w14:textId="77777777" w:rsidR="00DC22AB" w:rsidRDefault="00DC22AB">
      <w:pPr>
        <w:autoSpaceDE w:val="0"/>
        <w:autoSpaceDN w:val="0"/>
        <w:spacing w:after="0" w:line="14" w:lineRule="exact"/>
      </w:pPr>
    </w:p>
    <w:p w14:paraId="56661A5F" w14:textId="77777777" w:rsidR="00DC22AB" w:rsidRDefault="00DC22AB">
      <w:pPr>
        <w:sectPr w:rsidR="00DC22AB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0E9B03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1FDFF8C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D762B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B0C50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Роспись по металлу. Жостово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437D9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F510E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55C08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85F7E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454A5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6CBD1BC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71ADE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EA22C" w14:textId="77777777" w:rsidR="00DC22AB" w:rsidRPr="00B8310A" w:rsidRDefault="000000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Древние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художественной обработки металла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03EA3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FC616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F0FC9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D6B0A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0A05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1CF24F28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0C4AB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5A053" w14:textId="77777777" w:rsidR="00DC22AB" w:rsidRPr="00B8310A" w:rsidRDefault="00000000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Искусство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лаковой живописи: Палех, Федоскино, Холуй, Мстёра.</w:t>
            </w:r>
          </w:p>
          <w:p w14:paraId="5E445F93" w14:textId="77777777" w:rsidR="00DC22AB" w:rsidRPr="00B8310A" w:rsidRDefault="0000000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композиции на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сказочный сюжет по мотивам лаковых миниатюр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378ED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CC81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C3161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F266F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22997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413CF024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375DE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D924D" w14:textId="77777777" w:rsidR="00DC22AB" w:rsidRPr="00B8310A" w:rsidRDefault="0000000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и народов. Роль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в культуре древних цивилизаций. Выполнение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зарисовок элементов декора или декорированных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266D8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4243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ADD5A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ABDCF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06844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659A07FC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55D15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0DDD2" w14:textId="77777777" w:rsidR="00DC22AB" w:rsidRPr="00B8310A" w:rsidRDefault="0000000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орнамента в культурах разных народов. Выполнение изображений орнаментов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AB068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E6DEF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C2FBC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004D6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6286F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2A869A87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12A55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1EC46" w14:textId="77777777" w:rsidR="00DC22AB" w:rsidRPr="00B8310A" w:rsidRDefault="0000000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конструкции и декора одежды. Создание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эскиза одежды или деталей одежды для разных членов сообщества выбранной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21AC3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982CE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BFC1D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3D839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AEDED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42431947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30995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3591F" w14:textId="77777777" w:rsidR="00DC22AB" w:rsidRPr="00B8310A" w:rsidRDefault="0000000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  <w:p w14:paraId="7AAEB261" w14:textId="77777777" w:rsidR="00DC22AB" w:rsidRPr="00B8310A" w:rsidRDefault="0000000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панно, показывающего образ выбранной эпохи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E3551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0247E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4B4DE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B59E0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3CD2D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232DA225" w14:textId="77777777" w:rsidR="00DC22AB" w:rsidRDefault="00DC22AB">
      <w:pPr>
        <w:autoSpaceDE w:val="0"/>
        <w:autoSpaceDN w:val="0"/>
        <w:spacing w:after="0" w:line="14" w:lineRule="exact"/>
      </w:pPr>
    </w:p>
    <w:p w14:paraId="28B227C1" w14:textId="77777777" w:rsidR="00DC22AB" w:rsidRDefault="00DC22AB">
      <w:pPr>
        <w:sectPr w:rsidR="00DC22AB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ABE76F" w14:textId="77777777" w:rsidR="00DC22AB" w:rsidRDefault="00DC22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C22AB" w14:paraId="0B7F9773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A82BD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65856" w14:textId="77777777" w:rsidR="00DC22AB" w:rsidRDefault="00000000">
            <w:pPr>
              <w:autoSpaceDE w:val="0"/>
              <w:autoSpaceDN w:val="0"/>
              <w:spacing w:before="98" w:after="0" w:line="283" w:lineRule="auto"/>
              <w:ind w:left="72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декоративного искусства.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творческой импровизации на основе произведений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временных художников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7C69D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B5A09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A05C7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C7C88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2540F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5787C4BA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1BBA5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86A81" w14:textId="77777777" w:rsidR="00DC22AB" w:rsidRPr="00B8310A" w:rsidRDefault="000000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14:paraId="5D4AAE3A" w14:textId="77777777" w:rsidR="00DC22AB" w:rsidRPr="00B8310A" w:rsidRDefault="00000000">
            <w:pPr>
              <w:autoSpaceDE w:val="0"/>
              <w:autoSpaceDN w:val="0"/>
              <w:spacing w:before="72" w:after="0" w:line="281" w:lineRule="auto"/>
              <w:ind w:left="72" w:right="432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эскиаз личной семейной эмблемы или эмблемы класса, школы, кружка дополнительного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ADF55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687CF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4F86D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B3A79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F1BBC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15058175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2EDB6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264D" w14:textId="77777777" w:rsidR="00DC22AB" w:rsidRDefault="00000000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помещений.Декоративно-прикладное искусство в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современного </w:t>
            </w:r>
            <w:r w:rsidRPr="00B8310A">
              <w:rPr>
                <w:lang w:val="ru-RU"/>
              </w:rPr>
              <w:br/>
            </w: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Праздничное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 школы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820E1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22777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0BDE5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E6D6" w14:textId="77777777" w:rsidR="00DC22AB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8844" w14:textId="77777777" w:rsidR="00DC22AB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C22AB" w14:paraId="19CA464D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4166F" w14:textId="77777777" w:rsidR="00DC22AB" w:rsidRPr="00B8310A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31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D6B41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868A9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4299C" w14:textId="77777777" w:rsidR="00DC22AB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D1638" w14:textId="77777777" w:rsidR="00DC22AB" w:rsidRDefault="00DC22AB"/>
        </w:tc>
      </w:tr>
    </w:tbl>
    <w:p w14:paraId="7FF7B749" w14:textId="77777777" w:rsidR="00DC22AB" w:rsidRDefault="00DC22AB">
      <w:pPr>
        <w:autoSpaceDE w:val="0"/>
        <w:autoSpaceDN w:val="0"/>
        <w:spacing w:after="0" w:line="14" w:lineRule="exact"/>
      </w:pPr>
    </w:p>
    <w:p w14:paraId="5D3F5804" w14:textId="77777777" w:rsidR="00DC22AB" w:rsidRDefault="00DC22AB">
      <w:pPr>
        <w:sectPr w:rsidR="00DC22A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206BE4" w14:textId="77777777" w:rsidR="00DC22AB" w:rsidRDefault="00DC22AB">
      <w:pPr>
        <w:autoSpaceDE w:val="0"/>
        <w:autoSpaceDN w:val="0"/>
        <w:spacing w:after="78" w:line="220" w:lineRule="exact"/>
      </w:pPr>
    </w:p>
    <w:p w14:paraId="10D7ECE3" w14:textId="77777777" w:rsidR="00DC22AB" w:rsidRDefault="000000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6A778E3" w14:textId="77777777" w:rsidR="00DC22AB" w:rsidRPr="00B8310A" w:rsidRDefault="00000000">
      <w:pPr>
        <w:autoSpaceDE w:val="0"/>
        <w:autoSpaceDN w:val="0"/>
        <w:spacing w:before="346" w:after="0" w:line="298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Неменского Б.М., Акционерное общество «Издательство «Просвещение»;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1D56DB0" w14:textId="77777777" w:rsidR="00DC22AB" w:rsidRPr="00B8310A" w:rsidRDefault="00000000">
      <w:pPr>
        <w:autoSpaceDE w:val="0"/>
        <w:autoSpaceDN w:val="0"/>
        <w:spacing w:before="262" w:after="0" w:line="298" w:lineRule="auto"/>
        <w:ind w:right="1872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ОСНОВНОГО ОБЩЕГО ОБРАЗОВАНИЯ ИЗОБРАЗИТЕЛЬНОЕ ИСКУССТВО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(для 5–7 классов образовательных организаций)</w:t>
      </w:r>
    </w:p>
    <w:p w14:paraId="13DDCEE2" w14:textId="77777777" w:rsidR="00DC22AB" w:rsidRPr="00B8310A" w:rsidRDefault="00000000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3F5674B1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C773CD" w14:textId="77777777"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14:paraId="68B286F1" w14:textId="77777777" w:rsidR="00DC22AB" w:rsidRPr="00B8310A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3EFB4FA" w14:textId="77777777" w:rsidR="00DC22AB" w:rsidRPr="00B8310A" w:rsidRDefault="00000000">
      <w:pPr>
        <w:autoSpaceDE w:val="0"/>
        <w:autoSpaceDN w:val="0"/>
        <w:spacing w:before="346" w:after="0" w:line="302" w:lineRule="auto"/>
        <w:ind w:right="7056"/>
        <w:jc w:val="center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8310A">
        <w:rPr>
          <w:lang w:val="ru-RU"/>
        </w:rPr>
        <w:br/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оборудование учебного кабинета</w:t>
      </w:r>
    </w:p>
    <w:p w14:paraId="3DFEA41A" w14:textId="77777777" w:rsidR="00DC22AB" w:rsidRPr="00B8310A" w:rsidRDefault="00000000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B831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B8310A">
        <w:rPr>
          <w:rFonts w:ascii="Times New Roman" w:eastAsia="Times New Roman" w:hAnsi="Times New Roman"/>
          <w:color w:val="000000"/>
          <w:sz w:val="24"/>
          <w:lang w:val="ru-RU"/>
        </w:rPr>
        <w:t>комплекты учебного оборудования для обучающихся</w:t>
      </w:r>
    </w:p>
    <w:p w14:paraId="6CEA45A5" w14:textId="77777777" w:rsidR="00DC22AB" w:rsidRPr="00B8310A" w:rsidRDefault="00DC22AB">
      <w:pPr>
        <w:rPr>
          <w:lang w:val="ru-RU"/>
        </w:rPr>
        <w:sectPr w:rsidR="00DC22AB" w:rsidRPr="00B831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7EC0BA" w14:textId="77777777" w:rsidR="0038690B" w:rsidRPr="00B8310A" w:rsidRDefault="0038690B">
      <w:pPr>
        <w:rPr>
          <w:lang w:val="ru-RU"/>
        </w:rPr>
      </w:pPr>
    </w:p>
    <w:sectPr w:rsidR="0038690B" w:rsidRPr="00B8310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8683142">
    <w:abstractNumId w:val="8"/>
  </w:num>
  <w:num w:numId="2" w16cid:durableId="1981612283">
    <w:abstractNumId w:val="6"/>
  </w:num>
  <w:num w:numId="3" w16cid:durableId="66001687">
    <w:abstractNumId w:val="5"/>
  </w:num>
  <w:num w:numId="4" w16cid:durableId="2105419893">
    <w:abstractNumId w:val="4"/>
  </w:num>
  <w:num w:numId="5" w16cid:durableId="1449397461">
    <w:abstractNumId w:val="7"/>
  </w:num>
  <w:num w:numId="6" w16cid:durableId="218178606">
    <w:abstractNumId w:val="3"/>
  </w:num>
  <w:num w:numId="7" w16cid:durableId="846558968">
    <w:abstractNumId w:val="2"/>
  </w:num>
  <w:num w:numId="8" w16cid:durableId="1111785149">
    <w:abstractNumId w:val="1"/>
  </w:num>
  <w:num w:numId="9" w16cid:durableId="131421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690B"/>
    <w:rsid w:val="00AA1D8D"/>
    <w:rsid w:val="00B47730"/>
    <w:rsid w:val="00B8310A"/>
    <w:rsid w:val="00CB0664"/>
    <w:rsid w:val="00DC22A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E6F03"/>
  <w14:defaultImageDpi w14:val="300"/>
  <w15:docId w15:val="{FA0F9FB4-5571-4F54-83FD-F56C1528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6864</Words>
  <Characters>39127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2013-12-23T23:15:00Z</dcterms:created>
  <dcterms:modified xsi:type="dcterms:W3CDTF">2022-07-14T16:17:00Z</dcterms:modified>
  <cp:category/>
</cp:coreProperties>
</file>