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60DE" w14:textId="77777777" w:rsidR="00376BE2" w:rsidRDefault="00376BE2">
      <w:pPr>
        <w:autoSpaceDE w:val="0"/>
        <w:autoSpaceDN w:val="0"/>
        <w:spacing w:after="78" w:line="220" w:lineRule="exact"/>
      </w:pPr>
    </w:p>
    <w:p w14:paraId="7E0BEC80" w14:textId="77777777" w:rsidR="00376BE2" w:rsidRDefault="005E4DFD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14:paraId="2A7CF21F" w14:textId="77777777" w:rsidR="00376BE2" w:rsidRDefault="005E4DFD">
      <w:pPr>
        <w:autoSpaceDE w:val="0"/>
        <w:autoSpaceDN w:val="0"/>
        <w:spacing w:before="670" w:after="0" w:line="230" w:lineRule="auto"/>
        <w:ind w:left="1998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Оренбургской области</w:t>
      </w:r>
    </w:p>
    <w:p w14:paraId="16616069" w14:textId="77777777" w:rsidR="00376BE2" w:rsidRDefault="005E4DFD">
      <w:pPr>
        <w:autoSpaceDE w:val="0"/>
        <w:autoSpaceDN w:val="0"/>
        <w:spacing w:before="670" w:after="0" w:line="230" w:lineRule="auto"/>
        <w:ind w:left="1788"/>
      </w:pPr>
      <w:r>
        <w:rPr>
          <w:rFonts w:ascii="Times New Roman" w:eastAsia="Times New Roman" w:hAnsi="Times New Roman"/>
          <w:color w:val="000000"/>
          <w:sz w:val="24"/>
        </w:rPr>
        <w:t>Управление образования администрации г. Оренбурга</w:t>
      </w:r>
    </w:p>
    <w:p w14:paraId="30BC6B1F" w14:textId="77777777" w:rsidR="00376BE2" w:rsidRDefault="005E4DFD">
      <w:pPr>
        <w:autoSpaceDE w:val="0"/>
        <w:autoSpaceDN w:val="0"/>
        <w:spacing w:before="670" w:after="1376" w:line="230" w:lineRule="auto"/>
        <w:ind w:right="3786"/>
        <w:jc w:val="right"/>
      </w:pPr>
      <w:r>
        <w:rPr>
          <w:rFonts w:ascii="Times New Roman" w:eastAsia="Times New Roman" w:hAnsi="Times New Roman"/>
          <w:color w:val="000000"/>
          <w:sz w:val="24"/>
        </w:rPr>
        <w:t>МОАУ «Гимназия № 2»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60"/>
        <w:gridCol w:w="3300"/>
      </w:tblGrid>
      <w:tr w:rsidR="00376BE2" w14:paraId="3682FC1F" w14:textId="77777777">
        <w:trPr>
          <w:trHeight w:hRule="exact" w:val="470"/>
        </w:trPr>
        <w:tc>
          <w:tcPr>
            <w:tcW w:w="3960" w:type="dxa"/>
            <w:tcMar>
              <w:left w:w="0" w:type="dxa"/>
              <w:right w:w="0" w:type="dxa"/>
            </w:tcMar>
          </w:tcPr>
          <w:p w14:paraId="476648F9" w14:textId="77777777" w:rsidR="00376BE2" w:rsidRDefault="005E4DFD">
            <w:pPr>
              <w:autoSpaceDE w:val="0"/>
              <w:autoSpaceDN w:val="0"/>
              <w:spacing w:before="60" w:after="0" w:line="245" w:lineRule="auto"/>
              <w:ind w:left="1296"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14:paraId="3A0A4196" w14:textId="77777777" w:rsidR="00376BE2" w:rsidRDefault="005E4DFD">
            <w:pPr>
              <w:autoSpaceDE w:val="0"/>
              <w:autoSpaceDN w:val="0"/>
              <w:spacing w:before="60" w:after="0" w:line="245" w:lineRule="auto"/>
              <w:ind w:left="97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14:paraId="5A0F08ED" w14:textId="77777777" w:rsidR="00376BE2" w:rsidRDefault="00376BE2">
      <w:pPr>
        <w:autoSpaceDE w:val="0"/>
        <w:autoSpaceDN w:val="0"/>
        <w:spacing w:after="182" w:line="14" w:lineRule="exact"/>
      </w:pPr>
    </w:p>
    <w:p w14:paraId="0DD659DF" w14:textId="77777777" w:rsidR="00376BE2" w:rsidRDefault="00376BE2">
      <w:pPr>
        <w:sectPr w:rsidR="00376BE2">
          <w:pgSz w:w="11900" w:h="16840"/>
          <w:pgMar w:top="298" w:right="832" w:bottom="1440" w:left="1440" w:header="720" w:footer="720" w:gutter="0"/>
          <w:cols w:space="720" w:equalWidth="0">
            <w:col w:w="9628" w:space="0"/>
          </w:cols>
          <w:docGrid w:linePitch="360"/>
        </w:sectPr>
      </w:pPr>
    </w:p>
    <w:p w14:paraId="73427775" w14:textId="77777777" w:rsidR="00376BE2" w:rsidRDefault="005E4DFD">
      <w:pPr>
        <w:autoSpaceDE w:val="0"/>
        <w:autoSpaceDN w:val="0"/>
        <w:spacing w:after="0" w:line="230" w:lineRule="auto"/>
        <w:ind w:right="51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______________Губина К.В.</w:t>
      </w:r>
    </w:p>
    <w:p w14:paraId="57EDAD3A" w14:textId="77777777" w:rsidR="00376BE2" w:rsidRDefault="005E4DFD">
      <w:pPr>
        <w:autoSpaceDE w:val="0"/>
        <w:autoSpaceDN w:val="0"/>
        <w:spacing w:before="182" w:after="0" w:line="245" w:lineRule="auto"/>
        <w:ind w:left="2816" w:right="864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Протокол №1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от "28" августа  2022 г.</w:t>
      </w:r>
    </w:p>
    <w:p w14:paraId="541B6F4C" w14:textId="77777777" w:rsidR="00376BE2" w:rsidRDefault="00376BE2">
      <w:pPr>
        <w:sectPr w:rsidR="00376BE2">
          <w:type w:val="continuous"/>
          <w:pgSz w:w="11900" w:h="16840"/>
          <w:pgMar w:top="298" w:right="832" w:bottom="1440" w:left="1440" w:header="720" w:footer="720" w:gutter="0"/>
          <w:cols w:num="2" w:space="720" w:equalWidth="0">
            <w:col w:w="5816" w:space="0"/>
            <w:col w:w="3811" w:space="0"/>
          </w:cols>
          <w:docGrid w:linePitch="360"/>
        </w:sectPr>
      </w:pPr>
    </w:p>
    <w:p w14:paraId="3B899FA9" w14:textId="77777777" w:rsidR="00376BE2" w:rsidRDefault="005E4DFD">
      <w:pPr>
        <w:autoSpaceDE w:val="0"/>
        <w:autoSpaceDN w:val="0"/>
        <w:spacing w:after="0" w:line="230" w:lineRule="auto"/>
        <w:ind w:left="516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______________Губарева Т.О.</w:t>
      </w:r>
    </w:p>
    <w:p w14:paraId="29BEE333" w14:textId="77777777" w:rsidR="00376BE2" w:rsidRDefault="005E4DFD">
      <w:pPr>
        <w:autoSpaceDE w:val="0"/>
        <w:autoSpaceDN w:val="0"/>
        <w:spacing w:before="182" w:after="1038" w:line="245" w:lineRule="auto"/>
        <w:ind w:left="516" w:right="1296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Приказ №1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от "30" августа 2022 г.</w:t>
      </w:r>
    </w:p>
    <w:p w14:paraId="1B1ED5F9" w14:textId="77777777" w:rsidR="00376BE2" w:rsidRDefault="00376BE2">
      <w:pPr>
        <w:sectPr w:rsidR="00376BE2">
          <w:type w:val="nextColumn"/>
          <w:pgSz w:w="11900" w:h="16840"/>
          <w:pgMar w:top="298" w:right="832" w:bottom="1440" w:left="1440" w:header="720" w:footer="720" w:gutter="0"/>
          <w:cols w:num="2" w:space="720" w:equalWidth="0">
            <w:col w:w="5816" w:space="0"/>
            <w:col w:w="3811" w:space="0"/>
          </w:cols>
          <w:docGrid w:linePitch="360"/>
        </w:sectPr>
      </w:pPr>
    </w:p>
    <w:p w14:paraId="09037F03" w14:textId="77777777" w:rsidR="00376BE2" w:rsidRDefault="005E4DFD">
      <w:pPr>
        <w:autoSpaceDE w:val="0"/>
        <w:autoSpaceDN w:val="0"/>
        <w:spacing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1778684)</w:t>
      </w:r>
    </w:p>
    <w:p w14:paraId="662C497D" w14:textId="77777777" w:rsidR="00376BE2" w:rsidRDefault="005E4DFD">
      <w:pPr>
        <w:autoSpaceDE w:val="0"/>
        <w:autoSpaceDN w:val="0"/>
        <w:spacing w:before="166" w:after="0" w:line="262" w:lineRule="auto"/>
        <w:ind w:left="3744" w:right="4176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курса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«Алгебра»</w:t>
      </w:r>
    </w:p>
    <w:p w14:paraId="4C0C317A" w14:textId="77777777" w:rsidR="00376BE2" w:rsidRDefault="005E4DFD">
      <w:pPr>
        <w:autoSpaceDE w:val="0"/>
        <w:autoSpaceDN w:val="0"/>
        <w:spacing w:before="670" w:after="0" w:line="262" w:lineRule="auto"/>
        <w:ind w:left="2304" w:right="2736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9 класса основного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14:paraId="0AD2F2D6" w14:textId="77777777" w:rsidR="00376BE2" w:rsidRDefault="005E4DFD">
      <w:pPr>
        <w:tabs>
          <w:tab w:val="left" w:pos="882"/>
        </w:tabs>
        <w:autoSpaceDE w:val="0"/>
        <w:autoSpaceDN w:val="0"/>
        <w:spacing w:before="2112" w:after="0" w:line="262" w:lineRule="auto"/>
        <w:ind w:left="40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Составитель: Губина Клара Владимировна, Бредихина Марина Геннадьевна, Ицкина НинаМихайловна, Иликаева Наталья Алексеевна, Познахарева Светлана Александровна.</w:t>
      </w:r>
    </w:p>
    <w:p w14:paraId="59BAA33A" w14:textId="77777777" w:rsidR="00376BE2" w:rsidRDefault="005E4DFD">
      <w:pPr>
        <w:autoSpaceDE w:val="0"/>
        <w:autoSpaceDN w:val="0"/>
        <w:spacing w:before="70" w:after="0" w:line="230" w:lineRule="auto"/>
        <w:ind w:right="7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учителя математики</w:t>
      </w:r>
    </w:p>
    <w:p w14:paraId="6814DDB5" w14:textId="77777777" w:rsidR="00376BE2" w:rsidRDefault="00376BE2">
      <w:pPr>
        <w:sectPr w:rsidR="00376BE2">
          <w:type w:val="continuous"/>
          <w:pgSz w:w="11900" w:h="16840"/>
          <w:pgMar w:top="298" w:right="832" w:bottom="1440" w:left="1440" w:header="720" w:footer="720" w:gutter="0"/>
          <w:cols w:space="720" w:equalWidth="0">
            <w:col w:w="9628" w:space="0"/>
          </w:cols>
          <w:docGrid w:linePitch="360"/>
        </w:sectPr>
      </w:pPr>
    </w:p>
    <w:p w14:paraId="038A4957" w14:textId="77777777" w:rsidR="00376BE2" w:rsidRDefault="00376BE2">
      <w:pPr>
        <w:autoSpaceDE w:val="0"/>
        <w:autoSpaceDN w:val="0"/>
        <w:spacing w:after="78" w:line="220" w:lineRule="exact"/>
      </w:pPr>
    </w:p>
    <w:p w14:paraId="6B2C4740" w14:textId="77777777" w:rsidR="00376BE2" w:rsidRDefault="005E4DFD">
      <w:pPr>
        <w:autoSpaceDE w:val="0"/>
        <w:autoSpaceDN w:val="0"/>
        <w:spacing w:after="0" w:line="230" w:lineRule="auto"/>
        <w:ind w:right="3690"/>
        <w:jc w:val="right"/>
      </w:pPr>
      <w:r>
        <w:rPr>
          <w:rFonts w:ascii="Times New Roman" w:eastAsia="Times New Roman" w:hAnsi="Times New Roman"/>
          <w:color w:val="000000"/>
          <w:sz w:val="24"/>
        </w:rPr>
        <w:t>Оренбург 2021</w:t>
      </w:r>
    </w:p>
    <w:p w14:paraId="1CB64861" w14:textId="77777777" w:rsidR="00376BE2" w:rsidRDefault="00376BE2">
      <w:pPr>
        <w:sectPr w:rsidR="00376BE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18037AE5" w14:textId="77777777" w:rsidR="00376BE2" w:rsidRDefault="00376BE2">
      <w:pPr>
        <w:autoSpaceDE w:val="0"/>
        <w:autoSpaceDN w:val="0"/>
        <w:spacing w:after="78" w:line="220" w:lineRule="exact"/>
      </w:pPr>
    </w:p>
    <w:p w14:paraId="588E6BDF" w14:textId="77777777" w:rsidR="00376BE2" w:rsidRDefault="005E4DF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14:paraId="6ACD2B31" w14:textId="77777777" w:rsidR="00376BE2" w:rsidRDefault="005E4DF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КУРСА  "АЛГЕБРА"</w:t>
      </w:r>
    </w:p>
    <w:p w14:paraId="5BFEE731" w14:textId="77777777" w:rsidR="00376BE2" w:rsidRDefault="005E4DFD">
      <w:pPr>
        <w:autoSpaceDE w:val="0"/>
        <w:autoSpaceDN w:val="0"/>
        <w:spacing w:before="166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Рабочая программа по учебному курсу "Алгебра" для обучающихся 9 классов разработана на ос</w:t>
      </w:r>
      <w:r>
        <w:rPr>
          <w:rFonts w:ascii="Times New Roman" w:eastAsia="Times New Roman" w:hAnsi="Times New Roman"/>
          <w:color w:val="000000"/>
          <w:sz w:val="24"/>
        </w:rPr>
        <w:t xml:space="preserve">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</w:t>
      </w:r>
      <w:r>
        <w:rPr>
          <w:rFonts w:ascii="Times New Roman" w:eastAsia="Times New Roman" w:hAnsi="Times New Roman"/>
          <w:color w:val="000000"/>
          <w:sz w:val="24"/>
        </w:rPr>
        <w:t xml:space="preserve">компетенциями,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</w:t>
      </w:r>
      <w:r>
        <w:rPr>
          <w:rFonts w:ascii="Times New Roman" w:eastAsia="Times New Roman" w:hAnsi="Times New Roman"/>
          <w:color w:val="000000"/>
          <w:sz w:val="24"/>
        </w:rPr>
        <w:t>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</w:t>
      </w:r>
      <w:r>
        <w:rPr>
          <w:rFonts w:ascii="Times New Roman" w:eastAsia="Times New Roman" w:hAnsi="Times New Roman"/>
          <w:color w:val="000000"/>
          <w:sz w:val="24"/>
        </w:rPr>
        <w:t>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14:paraId="5CF82E52" w14:textId="77777777" w:rsidR="00376BE2" w:rsidRDefault="005E4DFD">
      <w:pPr>
        <w:autoSpaceDE w:val="0"/>
        <w:autoSpaceDN w:val="0"/>
        <w:spacing w:before="70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Это обусловлено тем, что в наши дни растёт число профессий, связанных с непосредстве</w:t>
      </w:r>
      <w:r>
        <w:rPr>
          <w:rFonts w:ascii="Times New Roman" w:eastAsia="Times New Roman" w:hAnsi="Times New Roman"/>
          <w:color w:val="000000"/>
          <w:sz w:val="24"/>
        </w:rPr>
        <w:t>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3815F2BB" w14:textId="77777777" w:rsidR="00376BE2" w:rsidRDefault="005E4DFD">
      <w:pPr>
        <w:autoSpaceDE w:val="0"/>
        <w:autoSpaceDN w:val="0"/>
        <w:spacing w:before="70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Практическая полезность математик</w:t>
      </w:r>
      <w:r>
        <w:rPr>
          <w:rFonts w:ascii="Times New Roman" w:eastAsia="Times New Roman" w:hAnsi="Times New Roman"/>
          <w:color w:val="000000"/>
          <w:sz w:val="24"/>
        </w:rPr>
        <w:t xml:space="preserve">и обусловлена тем, что её предметом являются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</w:t>
      </w:r>
      <w:r>
        <w:rPr>
          <w:rFonts w:ascii="Times New Roman" w:eastAsia="Times New Roman" w:hAnsi="Times New Roman"/>
          <w:color w:val="000000"/>
          <w:sz w:val="24"/>
        </w:rPr>
        <w:t xml:space="preserve">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разнообразной социальной, экономической, политической информации, малоэффективна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повседневная практическ</w:t>
      </w:r>
      <w:r>
        <w:rPr>
          <w:rFonts w:ascii="Times New Roman" w:eastAsia="Times New Roman" w:hAnsi="Times New Roman"/>
          <w:color w:val="000000"/>
          <w:sz w:val="24"/>
        </w:rPr>
        <w:t>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</w:t>
      </w:r>
      <w:r>
        <w:rPr>
          <w:rFonts w:ascii="Times New Roman" w:eastAsia="Times New Roman" w:hAnsi="Times New Roman"/>
          <w:color w:val="000000"/>
          <w:sz w:val="24"/>
        </w:rPr>
        <w:t>мм и графиков, жить в условиях неопределённости и понимать вероятностный характер случайных событий.</w:t>
      </w:r>
    </w:p>
    <w:p w14:paraId="3D0DBBD6" w14:textId="77777777" w:rsidR="00376BE2" w:rsidRDefault="005E4DFD">
      <w:pPr>
        <w:autoSpaceDE w:val="0"/>
        <w:autoSpaceDN w:val="0"/>
        <w:spacing w:before="70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</w:t>
      </w:r>
      <w:r>
        <w:rPr>
          <w:rFonts w:ascii="Times New Roman" w:eastAsia="Times New Roman" w:hAnsi="Times New Roman"/>
          <w:color w:val="000000"/>
          <w:sz w:val="24"/>
        </w:rPr>
        <w:t>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</w:t>
      </w:r>
      <w:r>
        <w:rPr>
          <w:rFonts w:ascii="Times New Roman" w:eastAsia="Times New Roman" w:hAnsi="Times New Roman"/>
          <w:color w:val="000000"/>
          <w:sz w:val="24"/>
        </w:rPr>
        <w:t>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</w:t>
      </w:r>
      <w:r>
        <w:rPr>
          <w:rFonts w:ascii="Times New Roman" w:eastAsia="Times New Roman" w:hAnsi="Times New Roman"/>
          <w:color w:val="000000"/>
          <w:sz w:val="24"/>
        </w:rPr>
        <w:t>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52EBDAA8" w14:textId="77777777" w:rsidR="00376BE2" w:rsidRDefault="005E4DFD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Обучение математике даёт возможность раз</w:t>
      </w:r>
      <w:r>
        <w:rPr>
          <w:rFonts w:ascii="Times New Roman" w:eastAsia="Times New Roman" w:hAnsi="Times New Roman"/>
          <w:color w:val="000000"/>
          <w:sz w:val="24"/>
        </w:rPr>
        <w:t>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3D3037AC" w14:textId="77777777" w:rsidR="00376BE2" w:rsidRDefault="005E4DF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Необходимым компонентом общей культуры в современном тол</w:t>
      </w:r>
      <w:r>
        <w:rPr>
          <w:rFonts w:ascii="Times New Roman" w:eastAsia="Times New Roman" w:hAnsi="Times New Roman"/>
          <w:color w:val="000000"/>
          <w:sz w:val="24"/>
        </w:rPr>
        <w:t>ковании является общее знакомство</w:t>
      </w:r>
    </w:p>
    <w:p w14:paraId="7DD496C0" w14:textId="77777777" w:rsidR="00376BE2" w:rsidRDefault="00376BE2">
      <w:pPr>
        <w:sectPr w:rsidR="00376BE2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FA838B6" w14:textId="77777777" w:rsidR="00376BE2" w:rsidRDefault="00376BE2">
      <w:pPr>
        <w:autoSpaceDE w:val="0"/>
        <w:autoSpaceDN w:val="0"/>
        <w:spacing w:after="66" w:line="220" w:lineRule="exact"/>
      </w:pPr>
    </w:p>
    <w:p w14:paraId="53948CC9" w14:textId="77777777" w:rsidR="00376BE2" w:rsidRDefault="005E4DFD">
      <w:pPr>
        <w:autoSpaceDE w:val="0"/>
        <w:autoSpaceDN w:val="0"/>
        <w:spacing w:after="0"/>
      </w:pPr>
      <w:r>
        <w:rPr>
          <w:rFonts w:ascii="Times New Roman" w:eastAsia="Times New Roman" w:hAnsi="Times New Roman"/>
          <w:color w:val="000000"/>
          <w:sz w:val="24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</w:t>
      </w:r>
      <w:r>
        <w:rPr>
          <w:rFonts w:ascii="Times New Roman" w:eastAsia="Times New Roman" w:hAnsi="Times New Roman"/>
          <w:color w:val="000000"/>
          <w:sz w:val="24"/>
        </w:rPr>
        <w:t>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04E9DFBA" w14:textId="77777777" w:rsidR="00376BE2" w:rsidRDefault="005E4DFD">
      <w:pPr>
        <w:autoSpaceDE w:val="0"/>
        <w:autoSpaceDN w:val="0"/>
        <w:spacing w:before="7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Изучение математики также способствует эстетическому воспитанию человека, пониманию красоты и изящества</w:t>
      </w:r>
      <w:r>
        <w:rPr>
          <w:rFonts w:ascii="Times New Roman" w:eastAsia="Times New Roman" w:hAnsi="Times New Roman"/>
          <w:color w:val="000000"/>
          <w:sz w:val="24"/>
        </w:rPr>
        <w:t xml:space="preserve"> математических рассуждений, восприятию геометрических форм, усвоению идеи симметрии.</w:t>
      </w:r>
    </w:p>
    <w:p w14:paraId="1B389AD8" w14:textId="77777777" w:rsidR="00376BE2" w:rsidRDefault="005E4DF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КУРСА "АЛГЕБРА"</w:t>
      </w:r>
    </w:p>
    <w:p w14:paraId="659913C1" w14:textId="77777777" w:rsidR="00376BE2" w:rsidRDefault="005E4DFD">
      <w:pPr>
        <w:autoSpaceDE w:val="0"/>
        <w:autoSpaceDN w:val="0"/>
        <w:spacing w:before="166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Алгебра является одним из опорных курсов основной школы: она обеспечивает изучение других дисциплин, как естественнонаучного, так и</w:t>
      </w:r>
      <w:r>
        <w:rPr>
          <w:rFonts w:ascii="Times New Roman" w:eastAsia="Times New Roman" w:hAnsi="Times New Roman"/>
          <w:color w:val="000000"/>
          <w:sz w:val="24"/>
        </w:rPr>
        <w:t xml:space="preserve">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</w:t>
      </w:r>
      <w:r>
        <w:rPr>
          <w:rFonts w:ascii="Times New Roman" w:eastAsia="Times New Roman" w:hAnsi="Times New Roman"/>
          <w:color w:val="000000"/>
          <w:sz w:val="24"/>
        </w:rPr>
        <w:t xml:space="preserve">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</w:t>
      </w:r>
      <w:r>
        <w:rPr>
          <w:rFonts w:ascii="Times New Roman" w:eastAsia="Times New Roman" w:hAnsi="Times New Roman"/>
          <w:color w:val="000000"/>
          <w:sz w:val="24"/>
        </w:rPr>
        <w:t>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</w:t>
      </w:r>
      <w:r>
        <w:rPr>
          <w:rFonts w:ascii="Times New Roman" w:eastAsia="Times New Roman" w:hAnsi="Times New Roman"/>
          <w:color w:val="000000"/>
          <w:sz w:val="24"/>
        </w:rPr>
        <w:t xml:space="preserve"> мышления обучающихся: они используют дедуктивные и индуктивные рассуждения, обобщение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</w:t>
      </w:r>
      <w:r>
        <w:rPr>
          <w:rFonts w:ascii="Times New Roman" w:eastAsia="Times New Roman" w:hAnsi="Times New Roman"/>
          <w:color w:val="000000"/>
          <w:sz w:val="24"/>
        </w:rPr>
        <w:t>задач естественным образом является реализацией деятельностного принципа обучения.</w:t>
      </w:r>
    </w:p>
    <w:p w14:paraId="3C97B14C" w14:textId="77777777" w:rsidR="00376BE2" w:rsidRDefault="005E4DFD">
      <w:pPr>
        <w:autoSpaceDE w:val="0"/>
        <w:autoSpaceDN w:val="0"/>
        <w:spacing w:before="70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</w:t>
      </w:r>
      <w:r>
        <w:rPr>
          <w:rFonts w:ascii="Times New Roman" w:eastAsia="Times New Roman" w:hAnsi="Times New Roman"/>
          <w:color w:val="000000"/>
          <w:sz w:val="24"/>
        </w:rPr>
        <w:t xml:space="preserve">выражения»;«Уравнения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</w:t>
      </w:r>
      <w:r>
        <w:rPr>
          <w:rFonts w:ascii="Times New Roman" w:eastAsia="Times New Roman" w:hAnsi="Times New Roman"/>
          <w:color w:val="000000"/>
          <w:sz w:val="24"/>
        </w:rPr>
        <w:t>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</w:t>
      </w:r>
      <w:r>
        <w:rPr>
          <w:rFonts w:ascii="Times New Roman" w:eastAsia="Times New Roman" w:hAnsi="Times New Roman"/>
          <w:color w:val="000000"/>
          <w:sz w:val="24"/>
        </w:rPr>
        <w:t>нов универсального математического языка. Таким образом, можно утверждать, что содержательной и структурной особенностью курса«Алгебра» является его интегрированный характер.</w:t>
      </w:r>
    </w:p>
    <w:p w14:paraId="227996D0" w14:textId="77777777" w:rsidR="00376BE2" w:rsidRDefault="005E4DFD">
      <w:pPr>
        <w:autoSpaceDE w:val="0"/>
        <w:autoSpaceDN w:val="0"/>
        <w:spacing w:before="72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Содержание линии «Числа и вычисления» служит основой для дальнейшего изучения мат</w:t>
      </w:r>
      <w:r>
        <w:rPr>
          <w:rFonts w:ascii="Times New Roman" w:eastAsia="Times New Roman" w:hAnsi="Times New Roman"/>
          <w:color w:val="000000"/>
          <w:sz w:val="24"/>
        </w:rPr>
        <w:t>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</w:t>
      </w:r>
      <w:r>
        <w:rPr>
          <w:rFonts w:ascii="Times New Roman" w:eastAsia="Times New Roman" w:hAnsi="Times New Roman"/>
          <w:color w:val="000000"/>
          <w:sz w:val="24"/>
        </w:rPr>
        <w:t>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14:paraId="2D9B7A1D" w14:textId="77777777" w:rsidR="00376BE2" w:rsidRDefault="005E4DFD">
      <w:pPr>
        <w:autoSpaceDE w:val="0"/>
        <w:autoSpaceDN w:val="0"/>
        <w:spacing w:before="70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Содержание двух алгебраических линий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— </w:t>
      </w:r>
      <w:r>
        <w:rPr>
          <w:rFonts w:ascii="Times New Roman" w:eastAsia="Times New Roman" w:hAnsi="Times New Roman"/>
          <w:color w:val="000000"/>
          <w:sz w:val="24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</w:t>
      </w:r>
      <w:r>
        <w:rPr>
          <w:rFonts w:ascii="Times New Roman" w:eastAsia="Times New Roman" w:hAnsi="Times New Roman"/>
          <w:color w:val="000000"/>
          <w:sz w:val="24"/>
        </w:rPr>
        <w:t xml:space="preserve">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алгоритмического мышле</w:t>
      </w:r>
      <w:r>
        <w:rPr>
          <w:rFonts w:ascii="Times New Roman" w:eastAsia="Times New Roman" w:hAnsi="Times New Roman"/>
          <w:color w:val="000000"/>
          <w:sz w:val="24"/>
        </w:rPr>
        <w:t>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</w:t>
      </w:r>
    </w:p>
    <w:p w14:paraId="40A86820" w14:textId="77777777" w:rsidR="00376BE2" w:rsidRDefault="00376BE2">
      <w:pPr>
        <w:sectPr w:rsidR="00376BE2">
          <w:pgSz w:w="11900" w:h="16840"/>
          <w:pgMar w:top="286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17AF794E" w14:textId="77777777" w:rsidR="00376BE2" w:rsidRDefault="00376BE2">
      <w:pPr>
        <w:autoSpaceDE w:val="0"/>
        <w:autoSpaceDN w:val="0"/>
        <w:spacing w:after="90" w:line="220" w:lineRule="exact"/>
      </w:pPr>
    </w:p>
    <w:p w14:paraId="41CD6B78" w14:textId="77777777" w:rsidR="00376BE2" w:rsidRDefault="005E4DFD">
      <w:pPr>
        <w:tabs>
          <w:tab w:val="left" w:pos="180"/>
        </w:tabs>
        <w:autoSpaceDE w:val="0"/>
        <w:autoSpaceDN w:val="0"/>
        <w:spacing w:after="0" w:line="283" w:lineRule="auto"/>
      </w:pPr>
      <w:r>
        <w:rPr>
          <w:rFonts w:ascii="Times New Roman" w:eastAsia="Times New Roman" w:hAnsi="Times New Roman"/>
          <w:color w:val="000000"/>
          <w:sz w:val="24"/>
        </w:rPr>
        <w:t>специфический вклад в развитие воображения, спосо</w:t>
      </w:r>
      <w:r>
        <w:rPr>
          <w:rFonts w:ascii="Times New Roman" w:eastAsia="Times New Roman" w:hAnsi="Times New Roman"/>
          <w:color w:val="000000"/>
          <w:sz w:val="24"/>
        </w:rPr>
        <w:t xml:space="preserve">бностей к математическому творчеству.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</w:t>
      </w:r>
      <w:r>
        <w:rPr>
          <w:rFonts w:ascii="Times New Roman" w:eastAsia="Times New Roman" w:hAnsi="Times New Roman"/>
          <w:color w:val="000000"/>
          <w:sz w:val="24"/>
        </w:rPr>
        <w:t xml:space="preserve">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rFonts w:ascii="Times New Roman" w:eastAsia="Times New Roman" w:hAnsi="Times New Roman"/>
          <w:b/>
          <w:color w:val="000000"/>
          <w:sz w:val="24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словесные, символические, графические, вносит вклад в формирование представлений о роли математики в развитии цивилизации и к</w:t>
      </w:r>
      <w:r>
        <w:rPr>
          <w:rFonts w:ascii="Times New Roman" w:eastAsia="Times New Roman" w:hAnsi="Times New Roman"/>
          <w:color w:val="000000"/>
          <w:sz w:val="24"/>
        </w:rPr>
        <w:t>ультуры.</w:t>
      </w:r>
    </w:p>
    <w:p w14:paraId="00A0B509" w14:textId="77777777" w:rsidR="00376BE2" w:rsidRDefault="005E4DF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КУРСА В УЧЕБНОМ ПЛАНЕ</w:t>
      </w:r>
    </w:p>
    <w:p w14:paraId="304DD6F6" w14:textId="77777777" w:rsidR="00376BE2" w:rsidRDefault="005E4DFD">
      <w:pPr>
        <w:autoSpaceDE w:val="0"/>
        <w:autoSpaceDN w:val="0"/>
        <w:spacing w:before="166" w:after="0" w:line="27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Согласно учебному плану в 9 классе изучается учебный курс «Алгебра», который включает следующие основные разделы содержания: «Числа и вычисления», «Алгебраические выражения»,«Уравнения и неравенства», «Функции»</w:t>
      </w:r>
      <w:r>
        <w:rPr>
          <w:rFonts w:ascii="Times New Roman" w:eastAsia="Times New Roman" w:hAnsi="Times New Roman"/>
          <w:color w:val="000000"/>
          <w:sz w:val="24"/>
        </w:rPr>
        <w:t>. Учебный план на изучение алгебры в 9 классах отводит 3 учебных часа в неделю, 102 учебных часа в год.</w:t>
      </w:r>
    </w:p>
    <w:p w14:paraId="353C7A27" w14:textId="77777777" w:rsidR="00376BE2" w:rsidRDefault="00376BE2">
      <w:pPr>
        <w:sectPr w:rsidR="00376BE2">
          <w:pgSz w:w="11900" w:h="16840"/>
          <w:pgMar w:top="310" w:right="1038" w:bottom="1440" w:left="666" w:header="720" w:footer="720" w:gutter="0"/>
          <w:cols w:space="720" w:equalWidth="0">
            <w:col w:w="10196" w:space="0"/>
          </w:cols>
          <w:docGrid w:linePitch="360"/>
        </w:sectPr>
      </w:pPr>
    </w:p>
    <w:p w14:paraId="6C2706E4" w14:textId="77777777" w:rsidR="00376BE2" w:rsidRDefault="00376BE2">
      <w:pPr>
        <w:autoSpaceDE w:val="0"/>
        <w:autoSpaceDN w:val="0"/>
        <w:spacing w:after="78" w:line="220" w:lineRule="exact"/>
      </w:pPr>
    </w:p>
    <w:p w14:paraId="30403D6C" w14:textId="77777777" w:rsidR="00376BE2" w:rsidRDefault="005E4DF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КУРСА "АЛГЕБРА" </w:t>
      </w:r>
    </w:p>
    <w:p w14:paraId="2B811959" w14:textId="77777777" w:rsidR="00376BE2" w:rsidRDefault="005E4DF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Числа и вычисления</w:t>
      </w:r>
    </w:p>
    <w:p w14:paraId="12B63F41" w14:textId="77777777" w:rsidR="00376BE2" w:rsidRDefault="005E4DFD">
      <w:pPr>
        <w:autoSpaceDE w:val="0"/>
        <w:autoSpaceDN w:val="0"/>
        <w:spacing w:before="166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Действительные числа. </w:t>
      </w:r>
    </w:p>
    <w:p w14:paraId="74A564DF" w14:textId="77777777" w:rsidR="00376BE2" w:rsidRDefault="005E4DF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Рациональные ч</w:t>
      </w:r>
      <w:r>
        <w:rPr>
          <w:rFonts w:ascii="Times New Roman" w:eastAsia="Times New Roman" w:hAnsi="Times New Roman"/>
          <w:color w:val="000000"/>
          <w:sz w:val="24"/>
        </w:rPr>
        <w:t>исла, иррациональные числа, конечные и бесконечные десятичные дроби.</w:t>
      </w:r>
    </w:p>
    <w:p w14:paraId="081BAB10" w14:textId="77777777" w:rsidR="00376BE2" w:rsidRDefault="005E4DFD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Множество действительных чисел; действительные числа как бесконечные десятичные дроби.</w:t>
      </w:r>
    </w:p>
    <w:p w14:paraId="287E3598" w14:textId="77777777" w:rsidR="00376BE2" w:rsidRDefault="005E4DFD">
      <w:pPr>
        <w:autoSpaceDE w:val="0"/>
        <w:autoSpaceDN w:val="0"/>
        <w:spacing w:before="70" w:after="0" w:line="262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 xml:space="preserve">Взаимно однозначное соответствие между множеством действительных чисел и координатной прямой. </w:t>
      </w:r>
    </w:p>
    <w:p w14:paraId="0CDAC537" w14:textId="77777777" w:rsidR="00376BE2" w:rsidRDefault="005E4DFD">
      <w:pPr>
        <w:autoSpaceDE w:val="0"/>
        <w:autoSpaceDN w:val="0"/>
        <w:spacing w:before="70" w:after="0" w:line="262" w:lineRule="auto"/>
        <w:ind w:left="180"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Сравнение действительных чисел, арифметические действия с действительными числами. Измерения, приближения, оценки. </w:t>
      </w:r>
    </w:p>
    <w:p w14:paraId="3FCC7CE9" w14:textId="77777777" w:rsidR="00376BE2" w:rsidRDefault="005E4DFD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Размеры объектов окружающего мира, длительнос</w:t>
      </w:r>
      <w:r>
        <w:rPr>
          <w:rFonts w:ascii="Times New Roman" w:eastAsia="Times New Roman" w:hAnsi="Times New Roman"/>
          <w:color w:val="000000"/>
          <w:sz w:val="24"/>
        </w:rPr>
        <w:t>ть процессов в окружающем мире.</w:t>
      </w:r>
    </w:p>
    <w:p w14:paraId="22E0DDBF" w14:textId="77777777" w:rsidR="00376BE2" w:rsidRDefault="005E4DFD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27A7BFD4" w14:textId="77777777" w:rsidR="00376BE2" w:rsidRDefault="005E4DF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Уравнения и неравенства</w:t>
      </w:r>
    </w:p>
    <w:p w14:paraId="697700E1" w14:textId="77777777" w:rsidR="00376BE2" w:rsidRDefault="005E4DFD">
      <w:pPr>
        <w:autoSpaceDE w:val="0"/>
        <w:autoSpaceDN w:val="0"/>
        <w:spacing w:before="166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Уравнения с одной переменной. </w:t>
      </w:r>
    </w:p>
    <w:p w14:paraId="1569A1EA" w14:textId="77777777" w:rsidR="00376BE2" w:rsidRDefault="005E4DFD">
      <w:pPr>
        <w:autoSpaceDE w:val="0"/>
        <w:autoSpaceDN w:val="0"/>
        <w:spacing w:before="7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Линейное уравнение. Решение уравнений, сводящихся к ли</w:t>
      </w:r>
      <w:r>
        <w:rPr>
          <w:rFonts w:ascii="Times New Roman" w:eastAsia="Times New Roman" w:hAnsi="Times New Roman"/>
          <w:color w:val="000000"/>
          <w:sz w:val="24"/>
        </w:rPr>
        <w:t>нейным. 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 Решение дробно-рациональных уравнений. Решение текстовых задач алгебраическим</w:t>
      </w:r>
      <w:r>
        <w:rPr>
          <w:rFonts w:ascii="Times New Roman" w:eastAsia="Times New Roman" w:hAnsi="Times New Roman"/>
          <w:color w:val="000000"/>
          <w:sz w:val="24"/>
        </w:rPr>
        <w:t xml:space="preserve"> методом. </w:t>
      </w:r>
    </w:p>
    <w:p w14:paraId="1075503F" w14:textId="77777777" w:rsidR="00376BE2" w:rsidRDefault="005E4DF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Системы уравнений.</w:t>
      </w:r>
    </w:p>
    <w:p w14:paraId="7F944A3D" w14:textId="77777777" w:rsidR="00376BE2" w:rsidRDefault="005E4DFD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</w:t>
      </w:r>
      <w:r>
        <w:rPr>
          <w:rFonts w:ascii="Times New Roman" w:eastAsia="Times New Roman" w:hAnsi="Times New Roman"/>
          <w:color w:val="000000"/>
          <w:sz w:val="24"/>
        </w:rPr>
        <w:t xml:space="preserve">нений с двумя переменными. </w:t>
      </w:r>
    </w:p>
    <w:p w14:paraId="76F0FFB1" w14:textId="77777777" w:rsidR="00376BE2" w:rsidRDefault="005E4DF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Решение текстовых задач алгебраическим способом.</w:t>
      </w:r>
    </w:p>
    <w:p w14:paraId="168E1B1F" w14:textId="77777777" w:rsidR="00376BE2" w:rsidRDefault="005E4DFD">
      <w:pPr>
        <w:tabs>
          <w:tab w:val="left" w:pos="180"/>
        </w:tabs>
        <w:autoSpaceDE w:val="0"/>
        <w:autoSpaceDN w:val="0"/>
        <w:spacing w:before="70" w:after="0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Неравенства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Числовые неравенства и их свойства. Решение линейных неравенств с одной переменной. Решение систем линейных неравенств с одной переменной. Квадратные неравенства. Графическая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интерпретация неравенств и систем неравенств с двумя переменными.</w:t>
      </w:r>
    </w:p>
    <w:p w14:paraId="64B32470" w14:textId="77777777" w:rsidR="00376BE2" w:rsidRDefault="005E4DF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Функции</w:t>
      </w:r>
    </w:p>
    <w:p w14:paraId="4789D506" w14:textId="77777777" w:rsidR="00376BE2" w:rsidRDefault="005E4DFD">
      <w:pPr>
        <w:tabs>
          <w:tab w:val="left" w:pos="180"/>
        </w:tabs>
        <w:autoSpaceDE w:val="0"/>
        <w:autoSpaceDN w:val="0"/>
        <w:spacing w:before="168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Квадр</w:t>
      </w:r>
      <w:r>
        <w:rPr>
          <w:rFonts w:ascii="Times New Roman" w:eastAsia="Times New Roman" w:hAnsi="Times New Roman"/>
          <w:color w:val="000000"/>
          <w:sz w:val="24"/>
        </w:rPr>
        <w:t>атичная функция, её график и свойства. Парабола, координаты вершины параболы, ось симметрии параболы.</w:t>
      </w:r>
    </w:p>
    <w:p w14:paraId="0DBE1615" w14:textId="77777777" w:rsidR="00376BE2" w:rsidRDefault="005E4DFD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Графики функций: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y </w:t>
      </w:r>
      <w:r>
        <w:rPr>
          <w:rFonts w:ascii="Times New Roman" w:eastAsia="Times New Roman" w:hAnsi="Times New Roman"/>
          <w:color w:val="000000"/>
          <w:sz w:val="24"/>
        </w:rPr>
        <w:t xml:space="preserve">= </w:t>
      </w:r>
      <w:r>
        <w:rPr>
          <w:rFonts w:ascii="Times New Roman" w:eastAsia="Times New Roman" w:hAnsi="Times New Roman"/>
          <w:i/>
          <w:color w:val="000000"/>
          <w:sz w:val="24"/>
        </w:rPr>
        <w:t>kx</w:t>
      </w:r>
      <w:r>
        <w:rPr>
          <w:rFonts w:ascii="Times New Roman" w:eastAsia="Times New Roman" w:hAnsi="Times New Roman"/>
          <w:color w:val="000000"/>
          <w:sz w:val="24"/>
        </w:rPr>
        <w:t xml:space="preserve">,  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y </w:t>
      </w:r>
      <w:r>
        <w:rPr>
          <w:rFonts w:ascii="Times New Roman" w:eastAsia="Times New Roman" w:hAnsi="Times New Roman"/>
          <w:color w:val="000000"/>
          <w:sz w:val="24"/>
        </w:rPr>
        <w:t xml:space="preserve">=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kx </w:t>
      </w:r>
      <w:r>
        <w:rPr>
          <w:rFonts w:ascii="Times New Roman" w:eastAsia="Times New Roman" w:hAnsi="Times New Roman"/>
          <w:color w:val="000000"/>
          <w:sz w:val="24"/>
        </w:rPr>
        <w:t xml:space="preserve">+ </w:t>
      </w:r>
      <w:r>
        <w:rPr>
          <w:rFonts w:ascii="Times New Roman" w:eastAsia="Times New Roman" w:hAnsi="Times New Roman"/>
          <w:i/>
          <w:color w:val="000000"/>
          <w:sz w:val="24"/>
        </w:rPr>
        <w:t>b</w:t>
      </w:r>
      <w:r>
        <w:rPr>
          <w:rFonts w:ascii="Times New Roman" w:eastAsia="Times New Roman" w:hAnsi="Times New Roman"/>
          <w:color w:val="000000"/>
          <w:sz w:val="24"/>
        </w:rPr>
        <w:t>,   y=k/x. У=√х, y=x³. y = I х I и их свойства.</w:t>
      </w:r>
    </w:p>
    <w:p w14:paraId="5061E15F" w14:textId="77777777" w:rsidR="00376BE2" w:rsidRDefault="005E4DF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Числовые последовательности</w:t>
      </w:r>
    </w:p>
    <w:p w14:paraId="560FC6C3" w14:textId="77777777" w:rsidR="00376BE2" w:rsidRDefault="005E4DFD">
      <w:pPr>
        <w:autoSpaceDE w:val="0"/>
        <w:autoSpaceDN w:val="0"/>
        <w:spacing w:before="166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Определение и способы задания числовых по</w:t>
      </w:r>
      <w:r>
        <w:rPr>
          <w:rFonts w:ascii="Times New Roman" w:eastAsia="Times New Roman" w:hAnsi="Times New Roman"/>
          <w:color w:val="000000"/>
          <w:sz w:val="24"/>
        </w:rPr>
        <w:t xml:space="preserve">следовательностей. </w:t>
      </w:r>
    </w:p>
    <w:p w14:paraId="36490B18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Понятие числовой последовательности. Задание последовательности рекуррентной формулой и формулой n-го члена. </w:t>
      </w:r>
    </w:p>
    <w:p w14:paraId="2B3B72E8" w14:textId="77777777" w:rsidR="00376BE2" w:rsidRDefault="005E4DF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Арифметическая и геометрическая прогрессии. </w:t>
      </w:r>
    </w:p>
    <w:p w14:paraId="22B40A4C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Арифметическая и геометрическая прогрессии.  Формулы n-го члена арифметической и геометрической прогрессий, суммы первых n членов. </w:t>
      </w:r>
    </w:p>
    <w:p w14:paraId="6FFBBB2E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Изображение членов арифметической и геометрической прогрессий точками на координатной плоскости. Линейный и экспоненциальны</w:t>
      </w:r>
      <w:r>
        <w:rPr>
          <w:rFonts w:ascii="Times New Roman" w:eastAsia="Times New Roman" w:hAnsi="Times New Roman"/>
          <w:color w:val="000000"/>
          <w:sz w:val="24"/>
        </w:rPr>
        <w:t>й рост. Сложные проценты.</w:t>
      </w:r>
    </w:p>
    <w:p w14:paraId="2748CF0B" w14:textId="77777777" w:rsidR="00376BE2" w:rsidRDefault="00376BE2">
      <w:pPr>
        <w:sectPr w:rsidR="00376BE2">
          <w:pgSz w:w="11900" w:h="16840"/>
          <w:pgMar w:top="298" w:right="650" w:bottom="8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3BB23D" w14:textId="77777777" w:rsidR="00376BE2" w:rsidRDefault="00376BE2">
      <w:pPr>
        <w:autoSpaceDE w:val="0"/>
        <w:autoSpaceDN w:val="0"/>
        <w:spacing w:after="78" w:line="220" w:lineRule="exact"/>
      </w:pPr>
    </w:p>
    <w:p w14:paraId="20318E73" w14:textId="77777777" w:rsidR="00376BE2" w:rsidRDefault="005E4DF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14:paraId="2832A5C6" w14:textId="77777777" w:rsidR="00376BE2" w:rsidRDefault="005E4DFD">
      <w:pPr>
        <w:tabs>
          <w:tab w:val="left" w:pos="180"/>
        </w:tabs>
        <w:autoSpaceDE w:val="0"/>
        <w:autoSpaceDN w:val="0"/>
        <w:spacing w:before="346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Освоение учебного курса «Алгебры»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3A0E6829" w14:textId="77777777" w:rsidR="00376BE2" w:rsidRDefault="005E4DF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14:paraId="55BEAE75" w14:textId="77777777" w:rsidR="00376BE2" w:rsidRDefault="005E4DFD">
      <w:pPr>
        <w:tabs>
          <w:tab w:val="left" w:pos="180"/>
        </w:tabs>
        <w:autoSpaceDE w:val="0"/>
        <w:autoSpaceDN w:val="0"/>
        <w:spacing w:before="166" w:after="0" w:line="28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учебного </w:t>
      </w:r>
      <w:r>
        <w:rPr>
          <w:rFonts w:ascii="Times New Roman" w:eastAsia="Times New Roman" w:hAnsi="Times New Roman"/>
          <w:color w:val="000000"/>
          <w:sz w:val="24"/>
        </w:rPr>
        <w:t xml:space="preserve">курса «Алгебра» характеризуются: </w:t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</w:t>
      </w:r>
      <w:r>
        <w:rPr>
          <w:rFonts w:ascii="Times New Roman" w:eastAsia="Times New Roman" w:hAnsi="Times New Roman"/>
          <w:color w:val="000000"/>
          <w:sz w:val="24"/>
        </w:rPr>
        <w:t xml:space="preserve"> в других науках и прикладных сферах.</w:t>
      </w:r>
    </w:p>
    <w:p w14:paraId="0F3795E0" w14:textId="77777777" w:rsidR="00376BE2" w:rsidRDefault="005E4DFD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F0F50"/>
          <w:sz w:val="24"/>
        </w:rPr>
        <w:t xml:space="preserve">Гражданское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 духовно-нравственное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</w:t>
      </w:r>
      <w:r>
        <w:rPr>
          <w:rFonts w:ascii="Times New Roman" w:eastAsia="Times New Roman" w:hAnsi="Times New Roman"/>
          <w:color w:val="000000"/>
          <w:sz w:val="24"/>
        </w:rPr>
        <w:t>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14:paraId="627D5DE8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установкой на</w:t>
      </w:r>
      <w:r>
        <w:rPr>
          <w:rFonts w:ascii="Times New Roman" w:eastAsia="Times New Roman" w:hAnsi="Times New Roman"/>
          <w:color w:val="000000"/>
          <w:sz w:val="24"/>
        </w:rPr>
        <w:t xml:space="preserve">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осознанным выбором и построе</w:t>
      </w:r>
      <w:r>
        <w:rPr>
          <w:rFonts w:ascii="Times New Roman" w:eastAsia="Times New Roman" w:hAnsi="Times New Roman"/>
          <w:color w:val="000000"/>
          <w:sz w:val="24"/>
        </w:rPr>
        <w:t>нием индивидуальной траектории образования и жизненных планов с учётом личных интересов и общественных потребностей.</w:t>
      </w:r>
    </w:p>
    <w:p w14:paraId="7E887B92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Эстетическое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способностью к эмоциональному и эстетическому восприятию математических объектов, задач, решений, рассуждений; </w:t>
      </w:r>
      <w:r>
        <w:rPr>
          <w:rFonts w:ascii="Times New Roman" w:eastAsia="Times New Roman" w:hAnsi="Times New Roman"/>
          <w:color w:val="000000"/>
          <w:sz w:val="24"/>
        </w:rPr>
        <w:t>умению видеть математические закономерности в искусстве.</w:t>
      </w:r>
    </w:p>
    <w:p w14:paraId="54F99EA0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</w:t>
      </w:r>
      <w:r>
        <w:rPr>
          <w:rFonts w:ascii="Times New Roman" w:eastAsia="Times New Roman" w:hAnsi="Times New Roman"/>
          <w:color w:val="000000"/>
          <w:sz w:val="24"/>
        </w:rPr>
        <w:t xml:space="preserve">ки как сферы человеческой деятельности, этапов её развития и значимости для развития цивилизации;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овладением языком математики и математической культурой как средством познания мира;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овладением простейшими навыками исследовательской деятельности.</w:t>
      </w:r>
    </w:p>
    <w:p w14:paraId="07475372" w14:textId="77777777" w:rsidR="00376BE2" w:rsidRDefault="005E4DFD">
      <w:pPr>
        <w:tabs>
          <w:tab w:val="left" w:pos="180"/>
        </w:tabs>
        <w:autoSpaceDE w:val="0"/>
        <w:autoSpaceDN w:val="0"/>
        <w:spacing w:before="72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Физиче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</w:t>
      </w:r>
      <w:r>
        <w:rPr>
          <w:rFonts w:ascii="Times New Roman" w:eastAsia="Times New Roman" w:hAnsi="Times New Roman"/>
          <w:color w:val="000000"/>
          <w:sz w:val="24"/>
        </w:rPr>
        <w:t xml:space="preserve">изическая активность);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сформированностью навыка рефлексии, признанием своего права на ошибку и такого же права другого человека.</w:t>
      </w:r>
    </w:p>
    <w:p w14:paraId="5658DE6E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осознанием глобального характера экологических проблем и путей их реш</w:t>
      </w:r>
      <w:r>
        <w:rPr>
          <w:rFonts w:ascii="Times New Roman" w:eastAsia="Times New Roman" w:hAnsi="Times New Roman"/>
          <w:color w:val="000000"/>
          <w:sz w:val="24"/>
        </w:rPr>
        <w:t>ения.</w:t>
      </w:r>
    </w:p>
    <w:p w14:paraId="2A5A0DA2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5BC9DA5D" w14:textId="77777777" w:rsidR="00376BE2" w:rsidRDefault="005E4DFD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готовностью к действиям в условиях неопределённости, повышению уровня своей</w:t>
      </w:r>
    </w:p>
    <w:p w14:paraId="69CB0BCE" w14:textId="77777777" w:rsidR="00376BE2" w:rsidRDefault="00376BE2">
      <w:pPr>
        <w:sectPr w:rsidR="00376BE2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90DEDD" w14:textId="77777777" w:rsidR="00376BE2" w:rsidRDefault="00376BE2">
      <w:pPr>
        <w:autoSpaceDE w:val="0"/>
        <w:autoSpaceDN w:val="0"/>
        <w:spacing w:after="66" w:line="220" w:lineRule="exact"/>
      </w:pPr>
    </w:p>
    <w:p w14:paraId="29C295E2" w14:textId="77777777" w:rsidR="00376BE2" w:rsidRDefault="005E4DFD">
      <w:pPr>
        <w:autoSpaceDE w:val="0"/>
        <w:autoSpaceDN w:val="0"/>
        <w:spacing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28FCD186" w14:textId="77777777" w:rsidR="00376BE2" w:rsidRDefault="005E4DFD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не</w:t>
      </w:r>
      <w:r>
        <w:rPr>
          <w:rFonts w:ascii="Times New Roman" w:eastAsia="Times New Roman" w:hAnsi="Times New Roman"/>
          <w:color w:val="000000"/>
          <w:sz w:val="24"/>
        </w:rPr>
        <w:t>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05FED408" w14:textId="77777777" w:rsidR="00376BE2" w:rsidRDefault="005E4DFD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способностью осознав</w:t>
      </w:r>
      <w:r>
        <w:rPr>
          <w:rFonts w:ascii="Times New Roman" w:eastAsia="Times New Roman" w:hAnsi="Times New Roman"/>
          <w:color w:val="000000"/>
          <w:sz w:val="24"/>
        </w:rPr>
        <w:t>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C18DBEC" w14:textId="77777777" w:rsidR="00376BE2" w:rsidRDefault="005E4DFD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14:paraId="00B9BC3D" w14:textId="77777777" w:rsidR="00376BE2" w:rsidRDefault="005E4DFD">
      <w:pPr>
        <w:autoSpaceDE w:val="0"/>
        <w:autoSpaceDN w:val="0"/>
        <w:spacing w:before="168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Метапредметные результаты освоения программы учебного курса «Алгебра» характеризуются овладением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действиями,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 и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регулятивными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действиями.</w:t>
      </w:r>
    </w:p>
    <w:p w14:paraId="707718EB" w14:textId="77777777" w:rsidR="00376BE2" w:rsidRDefault="005E4DFD">
      <w:pPr>
        <w:autoSpaceDE w:val="0"/>
        <w:autoSpaceDN w:val="0"/>
        <w:spacing w:before="190" w:after="0" w:line="271" w:lineRule="auto"/>
        <w:ind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1) 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2403E862" w14:textId="77777777" w:rsidR="00376BE2" w:rsidRDefault="005E4DFD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логически</w:t>
      </w:r>
      <w:r>
        <w:rPr>
          <w:rFonts w:ascii="Times New Roman" w:eastAsia="Times New Roman" w:hAnsi="Times New Roman"/>
          <w:b/>
          <w:color w:val="000000"/>
          <w:sz w:val="24"/>
        </w:rPr>
        <w:t>е действия:</w:t>
      </w:r>
    </w:p>
    <w:p w14:paraId="44F6C41A" w14:textId="77777777" w:rsidR="00376BE2" w:rsidRDefault="005E4DFD">
      <w:pPr>
        <w:autoSpaceDE w:val="0"/>
        <w:autoSpaceDN w:val="0"/>
        <w:spacing w:before="178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</w:t>
      </w:r>
      <w:r>
        <w:rPr>
          <w:rFonts w:ascii="Times New Roman" w:eastAsia="Times New Roman" w:hAnsi="Times New Roman"/>
          <w:color w:val="000000"/>
          <w:sz w:val="24"/>
        </w:rPr>
        <w:t>проводимого анализа;</w:t>
      </w:r>
    </w:p>
    <w:p w14:paraId="49CE04BE" w14:textId="77777777" w:rsidR="00376BE2" w:rsidRDefault="005E4DFD">
      <w:pPr>
        <w:autoSpaceDE w:val="0"/>
        <w:autoSpaceDN w:val="0"/>
        <w:spacing w:before="190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7F98CB0E" w14:textId="77777777" w:rsidR="00376BE2" w:rsidRDefault="005E4DFD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выявлять математические закономерности, взаимосвязи и противоречия в фактах, данных, наблюдениях и утве</w:t>
      </w:r>
      <w:r>
        <w:rPr>
          <w:rFonts w:ascii="Times New Roman" w:eastAsia="Times New Roman" w:hAnsi="Times New Roman"/>
          <w:color w:val="000000"/>
          <w:sz w:val="24"/>
        </w:rPr>
        <w:t>рждениях; предлагать критерии для выявления закономерностей и противоречий;</w:t>
      </w:r>
    </w:p>
    <w:p w14:paraId="23B2D6B8" w14:textId="77777777" w:rsidR="00376BE2" w:rsidRDefault="005E4DFD">
      <w:pPr>
        <w:autoSpaceDE w:val="0"/>
        <w:autoSpaceDN w:val="0"/>
        <w:spacing w:before="190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14:paraId="1EE4036C" w14:textId="77777777" w:rsidR="00376BE2" w:rsidRDefault="005E4DFD">
      <w:pPr>
        <w:autoSpaceDE w:val="0"/>
        <w:autoSpaceDN w:val="0"/>
        <w:spacing w:before="192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разбирать доказательства математических утверждений (прямые</w:t>
      </w:r>
      <w:r>
        <w:rPr>
          <w:rFonts w:ascii="Times New Roman" w:eastAsia="Times New Roman" w:hAnsi="Times New Roman"/>
          <w:color w:val="000000"/>
          <w:sz w:val="24"/>
        </w:rPr>
        <w:t xml:space="preserve">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2C641104" w14:textId="77777777" w:rsidR="00376BE2" w:rsidRDefault="005E4DFD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выбирать способ решения учебной задачи (сравнивать несколько ва</w:t>
      </w:r>
      <w:r>
        <w:rPr>
          <w:rFonts w:ascii="Times New Roman" w:eastAsia="Times New Roman" w:hAnsi="Times New Roman"/>
          <w:color w:val="000000"/>
          <w:sz w:val="24"/>
        </w:rPr>
        <w:t>риантов решения, выбирать наиболее подходящий с учётом самостоятельно выделенных критериев).</w:t>
      </w:r>
    </w:p>
    <w:p w14:paraId="15ED8492" w14:textId="77777777" w:rsidR="00376BE2" w:rsidRDefault="005E4DFD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исследовательские действия:</w:t>
      </w:r>
    </w:p>
    <w:p w14:paraId="54039EC5" w14:textId="77777777" w:rsidR="00376BE2" w:rsidRDefault="005E4DFD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познания; формулировать вопросы, фиксирующие противоречие, проблему, с</w:t>
      </w:r>
      <w:r>
        <w:rPr>
          <w:rFonts w:ascii="Times New Roman" w:eastAsia="Times New Roman" w:hAnsi="Times New Roman"/>
          <w:color w:val="000000"/>
          <w:sz w:val="24"/>
        </w:rPr>
        <w:t>амостоятельно устанавливать искомое и данное, формировать гипотезу, аргументировать свою позицию, мнение;</w:t>
      </w:r>
    </w:p>
    <w:p w14:paraId="29EEBB38" w14:textId="77777777" w:rsidR="00376BE2" w:rsidRDefault="005E4DFD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6910A0B" w14:textId="77777777" w:rsidR="00376BE2" w:rsidRDefault="005E4DFD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</w:t>
      </w:r>
      <w:r>
        <w:rPr>
          <w:rFonts w:ascii="Times New Roman" w:eastAsia="Times New Roman" w:hAnsi="Times New Roman"/>
          <w:color w:val="000000"/>
          <w:sz w:val="24"/>
        </w:rPr>
        <w:t>едённого</w:t>
      </w:r>
    </w:p>
    <w:p w14:paraId="453B1266" w14:textId="77777777" w:rsidR="00376BE2" w:rsidRDefault="00376BE2">
      <w:pPr>
        <w:sectPr w:rsidR="00376BE2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063DBB0F" w14:textId="77777777" w:rsidR="00376BE2" w:rsidRDefault="00376BE2">
      <w:pPr>
        <w:autoSpaceDE w:val="0"/>
        <w:autoSpaceDN w:val="0"/>
        <w:spacing w:after="66" w:line="220" w:lineRule="exact"/>
      </w:pPr>
    </w:p>
    <w:p w14:paraId="093DE66D" w14:textId="77777777" w:rsidR="00376BE2" w:rsidRDefault="005E4DFD">
      <w:pPr>
        <w:autoSpaceDE w:val="0"/>
        <w:autoSpaceDN w:val="0"/>
        <w:spacing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наблюдения, исследования, оценивать достоверность полученных результатов, выводов и обобщений;</w:t>
      </w:r>
    </w:p>
    <w:p w14:paraId="26BD8B03" w14:textId="77777777" w:rsidR="00376BE2" w:rsidRDefault="005E4DFD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прогнозировать возможное развитие процесса, а также выдвигать предположения</w:t>
      </w:r>
      <w:r>
        <w:rPr>
          <w:rFonts w:ascii="Times New Roman" w:eastAsia="Times New Roman" w:hAnsi="Times New Roman"/>
          <w:color w:val="000000"/>
          <w:sz w:val="24"/>
        </w:rPr>
        <w:t xml:space="preserve"> о его развитии в новых условиях.</w:t>
      </w:r>
    </w:p>
    <w:p w14:paraId="508ABA65" w14:textId="77777777" w:rsidR="00376BE2" w:rsidRDefault="005E4DFD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Работа с информацией:</w:t>
      </w:r>
    </w:p>
    <w:p w14:paraId="751D9964" w14:textId="77777777" w:rsidR="00376BE2" w:rsidRDefault="005E4DFD">
      <w:pPr>
        <w:autoSpaceDE w:val="0"/>
        <w:autoSpaceDN w:val="0"/>
        <w:spacing w:before="17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недостаточность и избыточность информации, данных, необходимых для решения задачи;</w:t>
      </w:r>
    </w:p>
    <w:p w14:paraId="0B929654" w14:textId="77777777" w:rsidR="00376BE2" w:rsidRDefault="005E4DFD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выбирать, анализировать, систематизировать и интерпретировать информацию различных видов и форм предст</w:t>
      </w:r>
      <w:r>
        <w:rPr>
          <w:rFonts w:ascii="Times New Roman" w:eastAsia="Times New Roman" w:hAnsi="Times New Roman"/>
          <w:color w:val="000000"/>
          <w:sz w:val="24"/>
        </w:rPr>
        <w:t>авления;</w:t>
      </w:r>
    </w:p>
    <w:p w14:paraId="119DD7E1" w14:textId="77777777" w:rsidR="00376BE2" w:rsidRDefault="005E4DFD">
      <w:pPr>
        <w:autoSpaceDE w:val="0"/>
        <w:autoSpaceDN w:val="0"/>
        <w:spacing w:before="192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F6F9187" w14:textId="77777777" w:rsidR="00376BE2" w:rsidRDefault="005E4DFD">
      <w:pPr>
        <w:autoSpaceDE w:val="0"/>
        <w:autoSpaceDN w:val="0"/>
        <w:spacing w:before="190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сформулированным самостоятельно.</w:t>
      </w:r>
    </w:p>
    <w:p w14:paraId="262ECA20" w14:textId="77777777" w:rsidR="00376BE2" w:rsidRDefault="005E4DFD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сформированность социальных навыков обучающихся.</w:t>
      </w:r>
    </w:p>
    <w:p w14:paraId="6C0CFE9F" w14:textId="77777777" w:rsidR="00376BE2" w:rsidRDefault="005E4DF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Общение:</w:t>
      </w:r>
    </w:p>
    <w:p w14:paraId="4991012A" w14:textId="77777777" w:rsidR="00376BE2" w:rsidRDefault="005E4DFD">
      <w:pPr>
        <w:autoSpaceDE w:val="0"/>
        <w:autoSpaceDN w:val="0"/>
        <w:spacing w:before="178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воспринимать и формулировать с</w:t>
      </w:r>
      <w:r>
        <w:rPr>
          <w:rFonts w:ascii="Times New Roman" w:eastAsia="Times New Roman" w:hAnsi="Times New Roman"/>
          <w:color w:val="000000"/>
          <w:sz w:val="24"/>
        </w:rPr>
        <w:t>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AE67535" w14:textId="77777777" w:rsidR="00376BE2" w:rsidRDefault="005E4DFD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 ходе обсуждения задавать вопросы по суще</w:t>
      </w:r>
      <w:r>
        <w:rPr>
          <w:rFonts w:ascii="Times New Roman" w:eastAsia="Times New Roman" w:hAnsi="Times New Roman"/>
          <w:color w:val="000000"/>
          <w:sz w:val="24"/>
        </w:rPr>
        <w:t>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</w:t>
      </w:r>
      <w:r>
        <w:rPr>
          <w:rFonts w:ascii="Times New Roman" w:eastAsia="Times New Roman" w:hAnsi="Times New Roman"/>
          <w:color w:val="000000"/>
          <w:sz w:val="24"/>
        </w:rPr>
        <w:t xml:space="preserve"> возражения;</w:t>
      </w:r>
    </w:p>
    <w:p w14:paraId="562B60FF" w14:textId="77777777" w:rsidR="00376BE2" w:rsidRDefault="005E4DFD">
      <w:pPr>
        <w:autoSpaceDE w:val="0"/>
        <w:autoSpaceDN w:val="0"/>
        <w:spacing w:before="190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5935024F" w14:textId="77777777" w:rsidR="00376BE2" w:rsidRDefault="005E4DFD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Сотрудничество:</w:t>
      </w:r>
    </w:p>
    <w:p w14:paraId="61A66B36" w14:textId="77777777" w:rsidR="00376BE2" w:rsidRDefault="005E4DFD">
      <w:pPr>
        <w:autoSpaceDE w:val="0"/>
        <w:autoSpaceDN w:val="0"/>
        <w:spacing w:before="18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понимать и использовать преимущества командной и</w:t>
      </w:r>
      <w:r>
        <w:rPr>
          <w:rFonts w:ascii="Times New Roman" w:eastAsia="Times New Roman" w:hAnsi="Times New Roman"/>
          <w:color w:val="000000"/>
          <w:sz w:val="24"/>
        </w:rPr>
        <w:t xml:space="preserve"> индивидуальной работы при решении учебных математических задач;</w:t>
      </w:r>
    </w:p>
    <w:p w14:paraId="486BE0A4" w14:textId="77777777" w:rsidR="00376BE2" w:rsidRDefault="005E4DFD">
      <w:pPr>
        <w:autoSpaceDE w:val="0"/>
        <w:autoSpaceDN w:val="0"/>
        <w:spacing w:before="192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</w:t>
      </w:r>
      <w:r>
        <w:rPr>
          <w:rFonts w:ascii="Times New Roman" w:eastAsia="Times New Roman" w:hAnsi="Times New Roman"/>
          <w:color w:val="000000"/>
          <w:sz w:val="24"/>
        </w:rPr>
        <w:t xml:space="preserve"> людей;</w:t>
      </w:r>
    </w:p>
    <w:p w14:paraId="6D95CE3D" w14:textId="77777777" w:rsidR="00376BE2" w:rsidRDefault="005E4DFD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участвовать в групповых формах работы (обсуждения, обмен мнениями, мозговые штурмы и др.);</w:t>
      </w:r>
    </w:p>
    <w:p w14:paraId="2715F21F" w14:textId="77777777" w:rsidR="00376BE2" w:rsidRDefault="005E4DFD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выполнять свою часть работы и координировать свои действия с другими членами команды;</w:t>
      </w:r>
    </w:p>
    <w:p w14:paraId="0FF661C3" w14:textId="77777777" w:rsidR="00376BE2" w:rsidRDefault="005E4DFD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14:paraId="7A1128CA" w14:textId="77777777" w:rsidR="00376BE2" w:rsidRDefault="005E4DFD">
      <w:pPr>
        <w:tabs>
          <w:tab w:val="left" w:pos="180"/>
        </w:tabs>
        <w:autoSpaceDE w:val="0"/>
        <w:autoSpaceDN w:val="0"/>
        <w:spacing w:before="178" w:after="0" w:line="262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смысловых установок и жизненных навыков личности.</w:t>
      </w:r>
    </w:p>
    <w:p w14:paraId="7F56BB00" w14:textId="77777777" w:rsidR="00376BE2" w:rsidRDefault="005E4DFD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Самоорганизация:</w:t>
      </w:r>
    </w:p>
    <w:p w14:paraId="3D50E550" w14:textId="77777777" w:rsidR="00376BE2" w:rsidRDefault="00376BE2">
      <w:pPr>
        <w:sectPr w:rsidR="00376BE2">
          <w:pgSz w:w="11900" w:h="16840"/>
          <w:pgMar w:top="286" w:right="844" w:bottom="408" w:left="666" w:header="720" w:footer="720" w:gutter="0"/>
          <w:cols w:space="720" w:equalWidth="0">
            <w:col w:w="10390" w:space="0"/>
          </w:cols>
          <w:docGrid w:linePitch="360"/>
        </w:sectPr>
      </w:pPr>
    </w:p>
    <w:p w14:paraId="637A00B5" w14:textId="77777777" w:rsidR="00376BE2" w:rsidRDefault="00376BE2">
      <w:pPr>
        <w:autoSpaceDE w:val="0"/>
        <w:autoSpaceDN w:val="0"/>
        <w:spacing w:after="78" w:line="220" w:lineRule="exact"/>
      </w:pPr>
    </w:p>
    <w:p w14:paraId="5A7A0701" w14:textId="77777777" w:rsidR="00376BE2" w:rsidRDefault="005E4DFD">
      <w:pPr>
        <w:autoSpaceDE w:val="0"/>
        <w:autoSpaceDN w:val="0"/>
        <w:spacing w:after="0" w:line="27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>самостоятельно составлять план, алгоритм решения задачи (или его часть), вы</w:t>
      </w:r>
      <w:r>
        <w:rPr>
          <w:rFonts w:ascii="Times New Roman" w:eastAsia="Times New Roman" w:hAnsi="Times New Roman"/>
          <w:color w:val="000000"/>
          <w:sz w:val="24"/>
        </w:rPr>
        <w:t>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66B96BE" w14:textId="77777777" w:rsidR="00376BE2" w:rsidRDefault="005E4DFD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Самоконтроль:</w:t>
      </w:r>
    </w:p>
    <w:p w14:paraId="3882C7A6" w14:textId="77777777" w:rsidR="00376BE2" w:rsidRDefault="005E4DFD">
      <w:pPr>
        <w:autoSpaceDE w:val="0"/>
        <w:autoSpaceDN w:val="0"/>
        <w:spacing w:before="178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владеть способами самопроверки, самоконтроля процесса и результата решения математич</w:t>
      </w:r>
      <w:r>
        <w:rPr>
          <w:rFonts w:ascii="Times New Roman" w:eastAsia="Times New Roman" w:hAnsi="Times New Roman"/>
          <w:color w:val="000000"/>
          <w:sz w:val="24"/>
        </w:rPr>
        <w:t>еской задачи;</w:t>
      </w:r>
    </w:p>
    <w:p w14:paraId="0C31EFDE" w14:textId="77777777" w:rsidR="00376BE2" w:rsidRDefault="005E4DFD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2CBD2D7" w14:textId="77777777" w:rsidR="00376BE2" w:rsidRDefault="005E4DFD">
      <w:pPr>
        <w:autoSpaceDE w:val="0"/>
        <w:autoSpaceDN w:val="0"/>
        <w:spacing w:before="192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0646EFB" w14:textId="77777777" w:rsidR="00376BE2" w:rsidRDefault="005E4DFD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14:paraId="780243CF" w14:textId="77777777" w:rsidR="00376BE2" w:rsidRDefault="005E4DFD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Освоение учебного курса «Алгебра» 9 класс должно</w:t>
      </w:r>
      <w:r>
        <w:rPr>
          <w:rFonts w:ascii="Times New Roman" w:eastAsia="Times New Roman" w:hAnsi="Times New Roman"/>
          <w:color w:val="000000"/>
          <w:sz w:val="24"/>
        </w:rPr>
        <w:t xml:space="preserve"> обеспечивать достижение следующих предметных образовательных результатов:</w:t>
      </w:r>
    </w:p>
    <w:p w14:paraId="09F057FC" w14:textId="77777777" w:rsidR="00376BE2" w:rsidRDefault="005E4DF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Числа и вычисления</w:t>
      </w:r>
    </w:p>
    <w:p w14:paraId="646C14B8" w14:textId="77777777" w:rsidR="00376BE2" w:rsidRDefault="005E4DFD">
      <w:pPr>
        <w:autoSpaceDE w:val="0"/>
        <w:autoSpaceDN w:val="0"/>
        <w:spacing w:before="166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Сравнивать и упорядочивать рациональные и иррациональные числа.</w:t>
      </w:r>
    </w:p>
    <w:p w14:paraId="2163BD33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арифметические действия с рациональными числами, сочетая устные и письменные приёмы, вы</w:t>
      </w:r>
      <w:r>
        <w:rPr>
          <w:rFonts w:ascii="Times New Roman" w:eastAsia="Times New Roman" w:hAnsi="Times New Roman"/>
          <w:color w:val="000000"/>
          <w:sz w:val="24"/>
        </w:rPr>
        <w:t>полнять вычисления с иррациональными числами.</w:t>
      </w:r>
    </w:p>
    <w:p w14:paraId="0A5E05A7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Находить значения степеней с целыми показателями и корней; вычислять значения числовых выражений.</w:t>
      </w:r>
    </w:p>
    <w:p w14:paraId="540B8D04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Округлять действительные числа, выполнять прикидку результата вычислений, оценку числовых выражений.</w:t>
      </w:r>
    </w:p>
    <w:p w14:paraId="5A2DB8E1" w14:textId="77777777" w:rsidR="00376BE2" w:rsidRDefault="005E4DF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Уравнения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и  неравенства</w:t>
      </w:r>
    </w:p>
    <w:p w14:paraId="271A7531" w14:textId="77777777" w:rsidR="00376BE2" w:rsidRDefault="005E4DFD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3D0EB064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7791D320" w14:textId="77777777" w:rsidR="00376BE2" w:rsidRDefault="005E4DFD">
      <w:pPr>
        <w:tabs>
          <w:tab w:val="left" w:pos="180"/>
        </w:tabs>
        <w:autoSpaceDE w:val="0"/>
        <w:autoSpaceDN w:val="0"/>
        <w:spacing w:before="72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Решать текстовые задачи алгебраическим способом с помощью составления уравнения или системы двух уравнений с двумя переменн</w:t>
      </w:r>
      <w:r>
        <w:rPr>
          <w:rFonts w:ascii="Times New Roman" w:eastAsia="Times New Roman" w:hAnsi="Times New Roman"/>
          <w:color w:val="000000"/>
          <w:sz w:val="24"/>
        </w:rPr>
        <w:t>ыми.</w:t>
      </w:r>
    </w:p>
    <w:p w14:paraId="305D7AEC" w14:textId="77777777" w:rsidR="00376BE2" w:rsidRDefault="005E4DFD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14:paraId="0D4172CC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Решать линейные неравенства, квадрат</w:t>
      </w:r>
      <w:r>
        <w:rPr>
          <w:rFonts w:ascii="Times New Roman" w:eastAsia="Times New Roman" w:hAnsi="Times New Roman"/>
          <w:color w:val="000000"/>
          <w:sz w:val="24"/>
        </w:rPr>
        <w:t>ные неравенства; изображать решение неравенств на числовой прямой, записывать решение с помощью символов.</w:t>
      </w:r>
    </w:p>
    <w:p w14:paraId="22DDC564" w14:textId="77777777" w:rsidR="00376BE2" w:rsidRDefault="005E4DFD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</w:t>
      </w:r>
      <w:r>
        <w:rPr>
          <w:rFonts w:ascii="Times New Roman" w:eastAsia="Times New Roman" w:hAnsi="Times New Roman"/>
          <w:color w:val="000000"/>
          <w:sz w:val="24"/>
        </w:rPr>
        <w:t>аписывать решение с помощью символов.</w:t>
      </w:r>
    </w:p>
    <w:p w14:paraId="30EA5988" w14:textId="77777777" w:rsidR="00376BE2" w:rsidRDefault="005E4DFD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Использовать неравенства при решении различных задач.</w:t>
      </w:r>
    </w:p>
    <w:p w14:paraId="297985D5" w14:textId="77777777" w:rsidR="00376BE2" w:rsidRDefault="005E4DF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Функции</w:t>
      </w:r>
    </w:p>
    <w:p w14:paraId="36100489" w14:textId="77777777" w:rsidR="00376BE2" w:rsidRDefault="005E4DFD">
      <w:pPr>
        <w:tabs>
          <w:tab w:val="left" w:pos="180"/>
        </w:tabs>
        <w:autoSpaceDE w:val="0"/>
        <w:autoSpaceDN w:val="0"/>
        <w:spacing w:before="166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функции изученных видов. Показывать схематически расположение на координатной плоскости графиков</w:t>
      </w:r>
    </w:p>
    <w:p w14:paraId="1F8AD28A" w14:textId="77777777" w:rsidR="00376BE2" w:rsidRDefault="00376BE2">
      <w:pPr>
        <w:sectPr w:rsidR="00376BE2">
          <w:pgSz w:w="11900" w:h="16840"/>
          <w:pgMar w:top="298" w:right="698" w:bottom="428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2BBBB8A6" w14:textId="77777777" w:rsidR="00376BE2" w:rsidRDefault="00376BE2">
      <w:pPr>
        <w:autoSpaceDE w:val="0"/>
        <w:autoSpaceDN w:val="0"/>
        <w:spacing w:after="78" w:line="220" w:lineRule="exact"/>
      </w:pPr>
    </w:p>
    <w:p w14:paraId="5BA77AD7" w14:textId="77777777" w:rsidR="00376BE2" w:rsidRDefault="005E4DFD">
      <w:pPr>
        <w:tabs>
          <w:tab w:val="left" w:pos="180"/>
        </w:tabs>
        <w:autoSpaceDE w:val="0"/>
        <w:autoSpaceDN w:val="0"/>
        <w:spacing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функций вида: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y </w:t>
      </w:r>
      <w:r>
        <w:rPr>
          <w:rFonts w:ascii="Times New Roman" w:eastAsia="Times New Roman" w:hAnsi="Times New Roman"/>
          <w:color w:val="000000"/>
          <w:sz w:val="24"/>
        </w:rPr>
        <w:t xml:space="preserve">= </w:t>
      </w:r>
      <w:r>
        <w:rPr>
          <w:rFonts w:ascii="Times New Roman" w:eastAsia="Times New Roman" w:hAnsi="Times New Roman"/>
          <w:i/>
          <w:color w:val="000000"/>
          <w:sz w:val="24"/>
        </w:rPr>
        <w:t>kx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y </w:t>
      </w:r>
      <w:r>
        <w:rPr>
          <w:rFonts w:ascii="Times New Roman" w:eastAsia="Times New Roman" w:hAnsi="Times New Roman"/>
          <w:color w:val="000000"/>
          <w:sz w:val="24"/>
        </w:rPr>
        <w:t xml:space="preserve">=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kx </w:t>
      </w:r>
      <w:r>
        <w:rPr>
          <w:rFonts w:ascii="Times New Roman" w:eastAsia="Times New Roman" w:hAnsi="Times New Roman"/>
          <w:color w:val="000000"/>
          <w:sz w:val="24"/>
        </w:rPr>
        <w:t xml:space="preserve">+ </w:t>
      </w:r>
      <w:r>
        <w:rPr>
          <w:rFonts w:ascii="Times New Roman" w:eastAsia="Times New Roman" w:hAnsi="Times New Roman"/>
          <w:i/>
          <w:color w:val="000000"/>
          <w:sz w:val="24"/>
        </w:rPr>
        <w:t>b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y </w:t>
      </w:r>
      <w:r>
        <w:rPr>
          <w:rFonts w:ascii="Times New Roman" w:eastAsia="Times New Roman" w:hAnsi="Times New Roman"/>
          <w:color w:val="000000"/>
          <w:sz w:val="24"/>
        </w:rPr>
        <w:t>= k/х, y=a x² + b x + c c, y = x³, у=√х, y = I х I в зависимости от значений коэффициентов;описывать свойства функций.</w:t>
      </w:r>
    </w:p>
    <w:p w14:paraId="43206F55" w14:textId="77777777" w:rsidR="00376BE2" w:rsidRDefault="005E4DFD">
      <w:pPr>
        <w:autoSpaceDE w:val="0"/>
        <w:autoSpaceDN w:val="0"/>
        <w:spacing w:before="70" w:after="0" w:line="262" w:lineRule="auto"/>
        <w:ind w:left="180" w:right="2736"/>
      </w:pPr>
      <w:r>
        <w:rPr>
          <w:rFonts w:ascii="Times New Roman" w:eastAsia="Times New Roman" w:hAnsi="Times New Roman"/>
          <w:color w:val="000000"/>
          <w:sz w:val="24"/>
        </w:rPr>
        <w:t xml:space="preserve">Строить и изображать схематически графики квадратичных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функций, описывать свойства квадратичных функций по их графикам.</w:t>
      </w:r>
    </w:p>
    <w:p w14:paraId="4E5BF8EE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39698F43" w14:textId="77777777" w:rsidR="00376BE2" w:rsidRDefault="005E4DF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Арифметическая и геометрическая прогрессии</w:t>
      </w:r>
    </w:p>
    <w:p w14:paraId="21A9DE26" w14:textId="77777777" w:rsidR="00376BE2" w:rsidRDefault="005E4DFD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Распознавать арифметическую и геометрическую прогрессии при разных способах задания.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Вып</w:t>
      </w:r>
      <w:r>
        <w:rPr>
          <w:rFonts w:ascii="Times New Roman" w:eastAsia="Times New Roman" w:hAnsi="Times New Roman"/>
          <w:color w:val="000000"/>
          <w:sz w:val="24"/>
        </w:rPr>
        <w:t xml:space="preserve">олнять вычисления с использованием формул 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 xml:space="preserve">-го члена арифметической и геометрической прогрессий, суммы первых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n </w:t>
      </w:r>
      <w:r>
        <w:rPr>
          <w:rFonts w:ascii="Times New Roman" w:eastAsia="Times New Roman" w:hAnsi="Times New Roman"/>
          <w:color w:val="000000"/>
          <w:sz w:val="24"/>
        </w:rPr>
        <w:t>членов.</w:t>
      </w:r>
    </w:p>
    <w:p w14:paraId="0CBC255C" w14:textId="77777777" w:rsidR="00376BE2" w:rsidRDefault="005E4DFD">
      <w:pPr>
        <w:autoSpaceDE w:val="0"/>
        <w:autoSpaceDN w:val="0"/>
        <w:spacing w:before="7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Изображать члены последовательности точками на координатной плоскости.</w:t>
      </w:r>
    </w:p>
    <w:p w14:paraId="28F1EDD3" w14:textId="77777777" w:rsidR="00376BE2" w:rsidRDefault="005E4DF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Решать задачи, связанные с числовыми последовательностями, в том</w:t>
      </w:r>
      <w:r>
        <w:rPr>
          <w:rFonts w:ascii="Times New Roman" w:eastAsia="Times New Roman" w:hAnsi="Times New Roman"/>
          <w:color w:val="000000"/>
          <w:sz w:val="24"/>
        </w:rPr>
        <w:t xml:space="preserve"> числе задачи из реальной жизни (с использованием калькулятора, цифровых технологий).</w:t>
      </w:r>
    </w:p>
    <w:p w14:paraId="643D825B" w14:textId="77777777" w:rsidR="00376BE2" w:rsidRDefault="00376BE2">
      <w:pPr>
        <w:sectPr w:rsidR="00376BE2">
          <w:pgSz w:w="11900" w:h="16840"/>
          <w:pgMar w:top="298" w:right="940" w:bottom="1440" w:left="666" w:header="720" w:footer="720" w:gutter="0"/>
          <w:cols w:space="720" w:equalWidth="0">
            <w:col w:w="10294" w:space="0"/>
          </w:cols>
          <w:docGrid w:linePitch="360"/>
        </w:sectPr>
      </w:pPr>
    </w:p>
    <w:p w14:paraId="26BEBA92" w14:textId="77777777" w:rsidR="00376BE2" w:rsidRDefault="00376BE2">
      <w:pPr>
        <w:autoSpaceDE w:val="0"/>
        <w:autoSpaceDN w:val="0"/>
        <w:spacing w:after="64" w:line="220" w:lineRule="exact"/>
      </w:pPr>
    </w:p>
    <w:p w14:paraId="7E0840E3" w14:textId="77777777" w:rsidR="00376BE2" w:rsidRDefault="005E4DFD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4960"/>
        <w:gridCol w:w="1116"/>
        <w:gridCol w:w="1634"/>
      </w:tblGrid>
      <w:tr w:rsidR="00376BE2" w14:paraId="6773D695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E3A1B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7D82E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D234C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FD222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D2CAE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7F03F" w14:textId="77777777" w:rsidR="00376BE2" w:rsidRDefault="005E4DF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85CFA" w14:textId="77777777" w:rsidR="00376BE2" w:rsidRDefault="005E4DFD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76BE2" w14:paraId="75EE6346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FC0451" w14:textId="77777777" w:rsidR="00376BE2" w:rsidRDefault="00376B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3E90BD" w14:textId="77777777" w:rsidR="00376BE2" w:rsidRDefault="00376B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3590F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C6957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22718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427A31" w14:textId="77777777" w:rsidR="00376BE2" w:rsidRDefault="00376B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65685A9" w14:textId="77777777" w:rsidR="00376BE2" w:rsidRDefault="00376B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5298C3" w14:textId="77777777" w:rsidR="00376BE2" w:rsidRDefault="00376B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BB27B1" w14:textId="77777777" w:rsidR="00376BE2" w:rsidRDefault="00376BE2"/>
        </w:tc>
      </w:tr>
      <w:tr w:rsidR="00376BE2" w14:paraId="64615274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37A8D" w14:textId="77777777" w:rsidR="00376BE2" w:rsidRDefault="005E4D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Числа и вычисления. Действительные числа</w:t>
            </w:r>
          </w:p>
        </w:tc>
      </w:tr>
      <w:tr w:rsidR="00376BE2" w14:paraId="756733E5" w14:textId="77777777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5272D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CA690" w14:textId="77777777" w:rsidR="00376BE2" w:rsidRDefault="005E4DFD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Рациональные числа, иррациональные числа, конечные и бесконечные десятичные дроби.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ECB84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23B54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ADE16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6B0EE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E8A7A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Развивать представления о числах: от множества натуральных чисел до множества действительных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35970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B05D7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1С:Урок - Главная страница </w:t>
            </w:r>
          </w:p>
          <w:p w14:paraId="7DCBCF29" w14:textId="77777777" w:rsidR="00376BE2" w:rsidRDefault="005E4DFD">
            <w:pPr>
              <w:autoSpaceDE w:val="0"/>
              <w:autoSpaceDN w:val="0"/>
              <w:spacing w:before="21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0ED751BB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2ACC95DC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EC48A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6AEC8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Множество действительных чисел; действительные числа как бесконечные десятичные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C27E5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32B9F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D4BC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0E30B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2D6FE" w14:textId="77777777" w:rsidR="00376BE2" w:rsidRDefault="005E4DF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Ознакомиться с возможностью представления действительного числа как бесконечной десятичной дроби, применять десятичные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приближения рациональных и иррациональных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EA3E0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1C983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1С:Урок - Главная страница </w:t>
            </w:r>
          </w:p>
        </w:tc>
      </w:tr>
      <w:tr w:rsidR="00376BE2" w14:paraId="748F05FC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DE8A6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2E5F9" w14:textId="77777777" w:rsidR="00376BE2" w:rsidRDefault="005E4DFD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Взаимно однозначное соответствие между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множеством действительных чисел и множеством точек координатной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D47BE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60609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26215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99F29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BD870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 действительные числа точками координатной прямой;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B13C9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2CA5A" w14:textId="77777777" w:rsidR="00376BE2" w:rsidRDefault="005E4DFD">
            <w:pPr>
              <w:autoSpaceDE w:val="0"/>
              <w:autoSpaceDN w:val="0"/>
              <w:spacing w:before="462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3719D1B6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1DD3198C" w14:textId="77777777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590B4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D227B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действительных чисел, арифметические действия с действительными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0A166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CA24A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AE1BA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26554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6094D" w14:textId="77777777" w:rsidR="00376BE2" w:rsidRDefault="005E4DFD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Выполнять, сочетая устные и письменные приёмы, арифметические действия с рациональными числами; находить значения степеней с целыми показателями и корней; вычислять значения числовых выражений;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FBB3F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F256C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1С:Урок - Главная страница </w:t>
            </w:r>
          </w:p>
          <w:p w14:paraId="310B694A" w14:textId="77777777" w:rsidR="00376BE2" w:rsidRDefault="005E4DFD">
            <w:pPr>
              <w:autoSpaceDE w:val="0"/>
              <w:autoSpaceDN w:val="0"/>
              <w:spacing w:before="212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Онлайн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 Skysmart Класс</w:t>
            </w:r>
          </w:p>
        </w:tc>
      </w:tr>
    </w:tbl>
    <w:p w14:paraId="4687C548" w14:textId="77777777" w:rsidR="00376BE2" w:rsidRDefault="00376BE2">
      <w:pPr>
        <w:autoSpaceDE w:val="0"/>
        <w:autoSpaceDN w:val="0"/>
        <w:spacing w:after="0" w:line="14" w:lineRule="exact"/>
      </w:pPr>
    </w:p>
    <w:p w14:paraId="61A8488D" w14:textId="77777777" w:rsidR="00376BE2" w:rsidRDefault="00376BE2">
      <w:pPr>
        <w:sectPr w:rsidR="00376BE2">
          <w:pgSz w:w="16840" w:h="11900"/>
          <w:pgMar w:top="282" w:right="640" w:bottom="100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FF42A8F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4960"/>
        <w:gridCol w:w="1116"/>
        <w:gridCol w:w="1634"/>
      </w:tblGrid>
      <w:tr w:rsidR="00376BE2" w14:paraId="0D4F482D" w14:textId="7777777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1618E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84181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Приближённое значение величины, точность приближения.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5BF30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47FA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24D77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28442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88A07" w14:textId="77777777" w:rsidR="00376BE2" w:rsidRDefault="005E4DFD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Получить представление о значимости действительных чисел в практической деятельности человека;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и делать выводы о точности приближения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действительного числа при решении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Округлять действительные числа, выполнять прикидку результата вы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числений, оценку значений числовых выражений;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Знакомиться с историей развития математики;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41546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0D307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1С:Урок - Главная страница </w:t>
            </w:r>
          </w:p>
          <w:p w14:paraId="369CA104" w14:textId="77777777" w:rsidR="00376BE2" w:rsidRDefault="005E4DFD">
            <w:pPr>
              <w:autoSpaceDE w:val="0"/>
              <w:autoSpaceDN w:val="0"/>
              <w:spacing w:before="212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31D9D864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ам ГИА</w:t>
            </w:r>
          </w:p>
        </w:tc>
      </w:tr>
      <w:tr w:rsidR="00376BE2" w14:paraId="349BFB39" w14:textId="77777777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0A3A4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29463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34A37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31F49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3FE5F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26DF5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13BF9" w14:textId="77777777" w:rsidR="00376BE2" w:rsidRDefault="005E4DFD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и делать выводы о точности приближения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действительного числа при решении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Округлять действительные числа, выполнять прикидку результата вычислений, оценку значений числовых выражений;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6B5D7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AF903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1С:Урок - Главная страница </w:t>
            </w:r>
          </w:p>
          <w:p w14:paraId="483F9DF7" w14:textId="77777777" w:rsidR="00376BE2" w:rsidRDefault="005E4DFD">
            <w:pPr>
              <w:autoSpaceDE w:val="0"/>
              <w:autoSpaceDN w:val="0"/>
              <w:spacing w:before="21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4B9BD735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6F1BA12B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193EB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492E2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Прикидка и оценка результатов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3D341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C0E5A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F4CD7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3AC26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15.09.2022 17.09.2022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FF1B0" w14:textId="77777777" w:rsidR="00376BE2" w:rsidRDefault="005E4DFD">
            <w:pPr>
              <w:autoSpaceDE w:val="0"/>
              <w:autoSpaceDN w:val="0"/>
              <w:spacing w:before="78" w:after="0" w:line="25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Получить представление о значимости действительных чисел в практической деятельности человека;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и делать выводы о точности приближения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действительного числа при решении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Округлять действительные числа, выполнять прикидку результата вычислений, оценку значений числовых выражений;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Знакомиться с историей развития математики;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7DC81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32C76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60CD7E69" w14:textId="77777777" w:rsidR="00376BE2" w:rsidRDefault="005E4DFD">
            <w:pPr>
              <w:autoSpaceDE w:val="0"/>
              <w:autoSpaceDN w:val="0"/>
              <w:spacing w:before="212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4677704A" w14:textId="77777777" w:rsidR="00376BE2" w:rsidRDefault="005E4DFD">
            <w:pPr>
              <w:autoSpaceDE w:val="0"/>
              <w:autoSpaceDN w:val="0"/>
              <w:spacing w:before="1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3F29DBC0" w14:textId="77777777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2EA1B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BCE7A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CC86E" w14:textId="77777777" w:rsidR="00376BE2" w:rsidRDefault="00376BE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200F2" w14:textId="77777777" w:rsidR="00376BE2" w:rsidRDefault="00376BE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B2DB6" w14:textId="77777777" w:rsidR="00376BE2" w:rsidRDefault="00376BE2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58B3D" w14:textId="77777777" w:rsidR="00376BE2" w:rsidRDefault="00376BE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B8132" w14:textId="77777777" w:rsidR="00376BE2" w:rsidRDefault="00376BE2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8336D" w14:textId="77777777" w:rsidR="00376BE2" w:rsidRDefault="00376BE2"/>
        </w:tc>
      </w:tr>
      <w:tr w:rsidR="00376BE2" w14:paraId="0BD2583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0380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Уравнения  и неравенства. Уравнения с одной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переменной.</w:t>
            </w:r>
          </w:p>
        </w:tc>
      </w:tr>
      <w:tr w:rsidR="00376BE2" w14:paraId="78C68E3A" w14:textId="77777777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FBAA9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89619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Линейное уравнение.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3197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4E902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BD875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BB52F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273C9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Осваивать, запоминать и применять графические методы при решении уравнений, неравенств и их систем;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0CA34" w14:textId="77777777" w:rsidR="00376BE2" w:rsidRDefault="005E4DFD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9DABF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3A19B185" w14:textId="77777777" w:rsidR="00376BE2" w:rsidRDefault="005E4DFD">
            <w:pPr>
              <w:autoSpaceDE w:val="0"/>
              <w:autoSpaceDN w:val="0"/>
              <w:spacing w:before="212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06BC16E2" w14:textId="77777777" w:rsidR="00376BE2" w:rsidRDefault="005E4DFD">
            <w:pPr>
              <w:autoSpaceDE w:val="0"/>
              <w:autoSpaceDN w:val="0"/>
              <w:spacing w:before="1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</w:tbl>
    <w:p w14:paraId="744B34C3" w14:textId="77777777" w:rsidR="00376BE2" w:rsidRDefault="00376BE2">
      <w:pPr>
        <w:autoSpaceDE w:val="0"/>
        <w:autoSpaceDN w:val="0"/>
        <w:spacing w:after="0" w:line="14" w:lineRule="exact"/>
      </w:pPr>
    </w:p>
    <w:p w14:paraId="04341A0D" w14:textId="77777777" w:rsidR="00376BE2" w:rsidRDefault="00376BE2">
      <w:pPr>
        <w:sectPr w:rsidR="00376BE2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DD805EA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4960"/>
        <w:gridCol w:w="1116"/>
        <w:gridCol w:w="1634"/>
      </w:tblGrid>
      <w:tr w:rsidR="00376BE2" w14:paraId="3C46F94B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7CDC1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D4699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Решение уравнений,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сводящихся к линейным.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A1B1F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F4F4D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2196F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696B5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0805C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целые и дробные уравнения;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924C3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4106D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</w:tc>
      </w:tr>
      <w:tr w:rsidR="00376BE2" w14:paraId="2646DD46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687F8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AE0C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Квадратное уравнение.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E0829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BECE0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B415E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76D84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24.09.2022 29.09.2022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14DE6" w14:textId="77777777" w:rsidR="00376BE2" w:rsidRDefault="005E4DFD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Осваивать, запоминать и применять графические методы при решении уравнений, неравенств и их систем;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целые и дробные уравнения;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линейные и квадратные уравнения, уравнения, сводящиеся к ним, простейшие дробно-рациональные уравнения;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едлагать возможные способы решения текстовых задач, обсуждать их и решать текстовые задачи разными способами;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Знакомиться с историей развития математики;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64E70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C0F61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</w:tc>
      </w:tr>
      <w:tr w:rsidR="00376BE2" w14:paraId="01387EB4" w14:textId="77777777">
        <w:trPr>
          <w:trHeight w:hRule="exact" w:val="22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38287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31C15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уравнений, сводящихся к квадратным.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91D76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BE474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7EC8B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A3F07" w14:textId="77777777" w:rsidR="00376BE2" w:rsidRDefault="005E4D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30.09.2022 01.10.2022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0C1AA" w14:textId="77777777" w:rsidR="00376BE2" w:rsidRDefault="005E4D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линейные и квадратные уравнения, уравнения, сводящиеся к ним, простейшие дробно-рациональные уравнения;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Предлагать возможные способы решения текстовых задач, обсуждать их и решать текстовые задачи разными способами;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ся с историей развития математики;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27398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96A15" w14:textId="77777777" w:rsidR="00376BE2" w:rsidRDefault="005E4DFD">
            <w:pPr>
              <w:autoSpaceDE w:val="0"/>
              <w:autoSpaceDN w:val="0"/>
              <w:spacing w:before="46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680775A1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5B436E75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1715D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702E9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Биквадратные уравнения.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768E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051F6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547B9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D59B3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06.10.2022 07.10.2022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70B89" w14:textId="77777777" w:rsidR="00376BE2" w:rsidRDefault="005E4D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линейные и квадратные уравнения, уравнения, сводящиеся к ним, простейшие дробно-рациональные уравнения;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Предлагать возможные способы решения текстовых задач, обсуждать их и решать текстовые задачи разными способами;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Знакомиться с историей развития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математики;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242A4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34613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51D41F18" w14:textId="77777777" w:rsidR="00376BE2" w:rsidRDefault="005E4DFD">
            <w:pPr>
              <w:autoSpaceDE w:val="0"/>
              <w:autoSpaceDN w:val="0"/>
              <w:spacing w:before="212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51B9AD8A" w14:textId="77777777" w:rsidR="00376BE2" w:rsidRDefault="005E4DFD">
            <w:pPr>
              <w:autoSpaceDE w:val="0"/>
              <w:autoSpaceDN w:val="0"/>
              <w:spacing w:before="1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615CD56F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16ADA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CF9B2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Примеры решения уравнений третьей и четвёртой степеней разложением на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40CF6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21767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8A2AF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5EC5E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08.10.2022 13.10.2022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98EFD" w14:textId="77777777" w:rsidR="00376BE2" w:rsidRDefault="005E4DF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Предлагать возможные способы решения текстовых задач, обсуждать их и решать текстовые задачи разными способами;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Знакомиться с историей развития ма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F6CA2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74BD5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63450112" w14:textId="77777777" w:rsidR="00376BE2" w:rsidRDefault="005E4DFD">
            <w:pPr>
              <w:autoSpaceDE w:val="0"/>
              <w:autoSpaceDN w:val="0"/>
              <w:spacing w:before="212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6946EF72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7CECFAF6" w14:textId="77777777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4E82E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BF2EB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Решение дробно-рациональных уравнений.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302C8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E6B3B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46F3C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BF822" w14:textId="77777777" w:rsidR="00376BE2" w:rsidRDefault="005E4D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14.10.2022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15.10.2022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B180E" w14:textId="77777777" w:rsidR="00376BE2" w:rsidRDefault="005E4DF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Предлагать возможные способы решения текстовых задач, обсуждать их и решать текстовые задачи разными способами;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Знакомиться с историей развития математики;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6938C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7401F" w14:textId="77777777" w:rsidR="00376BE2" w:rsidRDefault="005E4DFD">
            <w:pPr>
              <w:autoSpaceDE w:val="0"/>
              <w:autoSpaceDN w:val="0"/>
              <w:spacing w:before="26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5903AC11" w14:textId="77777777" w:rsidR="00376BE2" w:rsidRDefault="005E4DFD">
            <w:pPr>
              <w:autoSpaceDE w:val="0"/>
              <w:autoSpaceDN w:val="0"/>
              <w:spacing w:before="1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</w:tbl>
    <w:p w14:paraId="2A64BA10" w14:textId="77777777" w:rsidR="00376BE2" w:rsidRDefault="00376BE2">
      <w:pPr>
        <w:autoSpaceDE w:val="0"/>
        <w:autoSpaceDN w:val="0"/>
        <w:spacing w:after="0" w:line="14" w:lineRule="exact"/>
      </w:pPr>
    </w:p>
    <w:p w14:paraId="7542B3AD" w14:textId="77777777" w:rsidR="00376BE2" w:rsidRDefault="00376BE2">
      <w:pPr>
        <w:sectPr w:rsidR="00376BE2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AF3F913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4960"/>
        <w:gridCol w:w="1116"/>
        <w:gridCol w:w="1634"/>
      </w:tblGrid>
      <w:tr w:rsidR="00376BE2" w14:paraId="3F534AB4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6FFE2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33A7F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 алгебраическим методом.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7F93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0C670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9A283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C3DAD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20.10.2022 21.10.2022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6F7A2" w14:textId="77777777" w:rsidR="00376BE2" w:rsidRDefault="005E4DF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Предлагать возможные способы решения текстовых задач, обсуждать их и решать текстовые задачи разными способами;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Знакомиться с историей развития математики;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6B6FA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66658" w14:textId="77777777" w:rsidR="00376BE2" w:rsidRDefault="005E4DFD">
            <w:pPr>
              <w:autoSpaceDE w:val="0"/>
              <w:autoSpaceDN w:val="0"/>
              <w:spacing w:before="27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2681096C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6694CA8F" w14:textId="77777777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5A664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D43B6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B80D9" w14:textId="77777777" w:rsidR="00376BE2" w:rsidRDefault="00376BE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AD59B" w14:textId="77777777" w:rsidR="00376BE2" w:rsidRDefault="00376BE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16DCE" w14:textId="77777777" w:rsidR="00376BE2" w:rsidRDefault="00376BE2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E5127" w14:textId="77777777" w:rsidR="00376BE2" w:rsidRDefault="00376BE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C0C6D" w14:textId="77777777" w:rsidR="00376BE2" w:rsidRDefault="00376BE2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58179" w14:textId="77777777" w:rsidR="00376BE2" w:rsidRDefault="00376BE2"/>
        </w:tc>
      </w:tr>
      <w:tr w:rsidR="00376BE2" w14:paraId="28B2C9D2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BB45A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Уравнения и неравества. Системы уровнений</w:t>
            </w:r>
          </w:p>
        </w:tc>
      </w:tr>
      <w:tr w:rsidR="00376BE2" w14:paraId="6BBEEBA3" w14:textId="77777777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55122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66901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Линейное уравнение с двумя переменными и его график.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73BAD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966D6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B1DD8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4DC48" w14:textId="77777777" w:rsidR="00376BE2" w:rsidRDefault="005E4D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22.10.2022 28.10.2022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396E3" w14:textId="77777777" w:rsidR="00376BE2" w:rsidRDefault="005E4DF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и применять приёмы решения системы двух линейных уравнений с двумя переменными и системы двух уравнений, в которых одно уравнение не является линейным;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06F6A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EED07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29A8163D" w14:textId="77777777" w:rsidR="00376BE2" w:rsidRDefault="005E4DFD">
            <w:pPr>
              <w:autoSpaceDE w:val="0"/>
              <w:autoSpaceDN w:val="0"/>
              <w:spacing w:before="21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3069F3E8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5B55DB02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2BCAF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D51C6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70EB7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C7100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7E3D9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C9CF3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10.11.2022 11.11.2022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DFB0E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функционально-графические представления для решения и исследования уравнений и систем;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52DB0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69E77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280A19DE" w14:textId="77777777" w:rsidR="00376BE2" w:rsidRDefault="005E4DFD">
            <w:pPr>
              <w:autoSpaceDE w:val="0"/>
              <w:autoSpaceDN w:val="0"/>
              <w:spacing w:before="212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268F1CF0" w14:textId="77777777" w:rsidR="00376BE2" w:rsidRDefault="005E4DFD">
            <w:pPr>
              <w:autoSpaceDE w:val="0"/>
              <w:autoSpaceDN w:val="0"/>
              <w:spacing w:before="1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436E9BB1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FC1EF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F9802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768AE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7C0E3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FB0F5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4A7CE" w14:textId="77777777" w:rsidR="00376BE2" w:rsidRDefault="005E4D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12.11.2022 18.11.2022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66CF7" w14:textId="77777777" w:rsidR="00376BE2" w:rsidRDefault="005E4DF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тексты задач, решать их алгебраическим способом: переходить от словесной формулировки условия задачи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алгебраической модели путём составления системы уравнений; решать состав ленную систему уравнений; интерпретировать результат;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F257D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DD326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2D7A2F20" w14:textId="77777777" w:rsidR="00376BE2" w:rsidRDefault="005E4DFD">
            <w:pPr>
              <w:autoSpaceDE w:val="0"/>
              <w:autoSpaceDN w:val="0"/>
              <w:spacing w:before="212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Фоксфорд</w:t>
            </w:r>
          </w:p>
        </w:tc>
      </w:tr>
      <w:tr w:rsidR="00376BE2" w14:paraId="68C86649" w14:textId="77777777">
        <w:trPr>
          <w:trHeight w:hRule="exact" w:val="2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7B091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D674C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Графическая интерпретация системы уравнений с двумя 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08010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DBB2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1C31A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6808E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19.11.2022 25.11.2022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EA5B2" w14:textId="77777777" w:rsidR="00376BE2" w:rsidRDefault="005E4DF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и применять приёмы решения системы двух линейных уравнений с двумя переменными и системы двух уравнений, в которых одно уравнение не является линейным;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функционально-графические представления для решения и исследования уравнений и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тексты задач, решать их алгебраическим способом: переходить от словесной формулировки условия задачи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алгебраической модели путём составления системы уравнений; решать состав ленную систему уравнений; интерпретировать результат;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акомиться с историей развития математики;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77CE6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F5839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</w:tc>
      </w:tr>
    </w:tbl>
    <w:p w14:paraId="6B08E7B7" w14:textId="77777777" w:rsidR="00376BE2" w:rsidRDefault="00376BE2">
      <w:pPr>
        <w:autoSpaceDE w:val="0"/>
        <w:autoSpaceDN w:val="0"/>
        <w:spacing w:after="0" w:line="14" w:lineRule="exact"/>
      </w:pPr>
    </w:p>
    <w:p w14:paraId="4FAE5895" w14:textId="77777777" w:rsidR="00376BE2" w:rsidRDefault="00376BE2">
      <w:pPr>
        <w:sectPr w:rsidR="00376BE2">
          <w:pgSz w:w="16840" w:h="11900"/>
          <w:pgMar w:top="284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E8924C4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4960"/>
        <w:gridCol w:w="1116"/>
        <w:gridCol w:w="1634"/>
      </w:tblGrid>
      <w:tr w:rsidR="00376BE2" w14:paraId="3AF4CB31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46ED6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CD67E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 алгебраическим способом.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D75F1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2740A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AAD81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EE9BC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26.11.2022 02.12.2022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989CB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Знакомиться с историей развития математики;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808F0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BB102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72B2810D" w14:textId="77777777" w:rsidR="00376BE2" w:rsidRDefault="005E4DFD">
            <w:pPr>
              <w:autoSpaceDE w:val="0"/>
              <w:autoSpaceDN w:val="0"/>
              <w:spacing w:before="212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450DBC12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5EF4005E" w14:textId="77777777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3E9AC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84146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D19CE" w14:textId="77777777" w:rsidR="00376BE2" w:rsidRDefault="00376BE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3EBF3" w14:textId="77777777" w:rsidR="00376BE2" w:rsidRDefault="00376BE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F8346" w14:textId="77777777" w:rsidR="00376BE2" w:rsidRDefault="00376BE2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BDE88" w14:textId="77777777" w:rsidR="00376BE2" w:rsidRDefault="00376BE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4F9E5" w14:textId="77777777" w:rsidR="00376BE2" w:rsidRDefault="00376BE2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3B502" w14:textId="77777777" w:rsidR="00376BE2" w:rsidRDefault="00376BE2"/>
        </w:tc>
      </w:tr>
      <w:tr w:rsidR="00376BE2" w14:paraId="2485548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EEC8A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Уравнения и неравенства. Неравенства</w:t>
            </w:r>
          </w:p>
        </w:tc>
      </w:tr>
      <w:tr w:rsidR="00376BE2" w14:paraId="114F39E1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8BC8D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62A37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Числовые неравенства и их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E5447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3E889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C80D8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7DDB3" w14:textId="77777777" w:rsidR="00376BE2" w:rsidRDefault="005E4D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03.12.2022 09.12.2022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0DFFD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Читать, записывать, понимать, интерпретировать неравенства; использовать символику и терминологию;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DBD16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BC19B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</w:tc>
      </w:tr>
      <w:tr w:rsidR="00376BE2" w14:paraId="09A6E98E" w14:textId="77777777">
        <w:trPr>
          <w:trHeight w:hRule="exact" w:val="23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C3160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EF209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Линейные неравенства с одной переменной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82C05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D9342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723D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6D947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10.12.2022 16.12.2022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A6165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преобразования неравенств, использовать для преобразования свойства числовых неравенств;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7290D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E848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(yaklass.ru)</w:t>
            </w:r>
          </w:p>
          <w:p w14:paraId="756F20B5" w14:textId="77777777" w:rsidR="00376BE2" w:rsidRDefault="005E4DFD">
            <w:pPr>
              <w:autoSpaceDE w:val="0"/>
              <w:autoSpaceDN w:val="0"/>
              <w:spacing w:before="212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4346AEA6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394E3DB3" w14:textId="77777777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A987E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9048C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 линейных неравенств с одной переменной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0427A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3376E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27392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85E37" w14:textId="77777777" w:rsidR="00376BE2" w:rsidRDefault="005E4D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17.12.2022 23.12.2022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323F8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линейные и квадратные неравенства;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7BF94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D6C7A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26676AC0" w14:textId="77777777" w:rsidR="00376BE2" w:rsidRDefault="005E4DFD">
            <w:pPr>
              <w:autoSpaceDE w:val="0"/>
              <w:autoSpaceDN w:val="0"/>
              <w:spacing w:before="21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687706D6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0596ADA1" w14:textId="77777777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1BC78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8032A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Квадратные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неравенства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E253E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7A433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308DA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7623E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24.12.2022 29.12.2022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0D691" w14:textId="77777777" w:rsidR="00376BE2" w:rsidRDefault="005E4DF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линейные неравенства, системы линейных неравенств, системы неравенств, включающих квадратное неравенство, и решать их;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обсуждать полученные решения;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 решение неравенства и системы нер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авенств на числовой прямой, записывать решение с помощью символов;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квадратные неравенства, используя 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и применять неравенства при решении различных задач, в том числе практико-ориентированных;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43DD6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50753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5EA6A0B1" w14:textId="77777777" w:rsidR="00376BE2" w:rsidRDefault="005E4DFD">
            <w:pPr>
              <w:autoSpaceDE w:val="0"/>
              <w:autoSpaceDN w:val="0"/>
              <w:spacing w:before="212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396F8038" w14:textId="77777777" w:rsidR="00376BE2" w:rsidRDefault="005E4DFD">
            <w:pPr>
              <w:autoSpaceDE w:val="0"/>
              <w:autoSpaceDN w:val="0"/>
              <w:spacing w:before="1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</w:tbl>
    <w:p w14:paraId="008F9F55" w14:textId="77777777" w:rsidR="00376BE2" w:rsidRDefault="00376BE2">
      <w:pPr>
        <w:autoSpaceDE w:val="0"/>
        <w:autoSpaceDN w:val="0"/>
        <w:spacing w:after="0" w:line="14" w:lineRule="exact"/>
      </w:pPr>
    </w:p>
    <w:p w14:paraId="20E028F1" w14:textId="77777777" w:rsidR="00376BE2" w:rsidRDefault="00376BE2">
      <w:pPr>
        <w:sectPr w:rsidR="00376BE2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8F6DB5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4960"/>
        <w:gridCol w:w="1116"/>
        <w:gridCol w:w="1634"/>
      </w:tblGrid>
      <w:tr w:rsidR="00376BE2" w14:paraId="424960CF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09B05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8044D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9F6FB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4E283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28193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1B0E8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12.01.2023 19.01.2023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C7938" w14:textId="77777777" w:rsidR="00376BE2" w:rsidRDefault="005E4D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решение неравенства и системы неравенств на числовой прямой, записывать решение с помощью символов;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квадратные неравенства, используя 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и применять неравенства при решении различных задач, в том числе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практико-ориентированных;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31103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09EB7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1AA5D1A3" w14:textId="77777777" w:rsidR="00376BE2" w:rsidRDefault="005E4DFD">
            <w:pPr>
              <w:autoSpaceDE w:val="0"/>
              <w:autoSpaceDN w:val="0"/>
              <w:spacing w:before="212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6668170E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51A80C5A" w14:textId="77777777">
        <w:trPr>
          <w:trHeight w:hRule="exact" w:val="516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3AE2F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DF167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2DC53" w14:textId="77777777" w:rsidR="00376BE2" w:rsidRDefault="00376BE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B492D" w14:textId="77777777" w:rsidR="00376BE2" w:rsidRDefault="00376BE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301E9" w14:textId="77777777" w:rsidR="00376BE2" w:rsidRDefault="00376BE2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D3B2F" w14:textId="77777777" w:rsidR="00376BE2" w:rsidRDefault="00376BE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45783" w14:textId="77777777" w:rsidR="00376BE2" w:rsidRDefault="00376BE2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E0379" w14:textId="77777777" w:rsidR="00376BE2" w:rsidRDefault="00376BE2"/>
        </w:tc>
      </w:tr>
      <w:tr w:rsidR="00376BE2" w14:paraId="7F38587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EB8E7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Функции</w:t>
            </w:r>
          </w:p>
        </w:tc>
      </w:tr>
      <w:tr w:rsidR="00376BE2" w14:paraId="288F1226" w14:textId="7777777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60826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361AA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Квадратичная функция, её график и свойства.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671A7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2E4AB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B3529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332D9" w14:textId="77777777" w:rsidR="00376BE2" w:rsidRDefault="005E4D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20.01.2023 27.01.2023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27737" w14:textId="77777777" w:rsidR="00376BE2" w:rsidRDefault="005E4D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виды изучаемых функций; иллюстрировать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схематически, объяснять расположение на координатной плоскости графиков функций вида: y = kx, y = kx + b, y = k , y =ax2, y = ax3, x y =x, y = I х I в зависимости от значений коэффициентов; описывать их свойства;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43E4A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67766" w14:textId="77777777" w:rsidR="00376BE2" w:rsidRDefault="005E4DFD">
            <w:pPr>
              <w:autoSpaceDE w:val="0"/>
              <w:autoSpaceDN w:val="0"/>
              <w:spacing w:before="462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Онлайн-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7B9F47B6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592BAFDF" w14:textId="77777777">
        <w:trPr>
          <w:trHeight w:hRule="exact" w:val="226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7FE1F" w14:textId="77777777" w:rsidR="00376BE2" w:rsidRDefault="005E4DF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C9539" w14:textId="77777777" w:rsidR="00376BE2" w:rsidRDefault="005E4DFD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Парабола, координаты вершины параболы, ось симметрии параболы.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57AC1" w14:textId="77777777" w:rsidR="00376BE2" w:rsidRDefault="005E4D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33028" w14:textId="77777777" w:rsidR="00376BE2" w:rsidRDefault="005E4D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B338B" w14:textId="77777777" w:rsidR="00376BE2" w:rsidRDefault="005E4D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51A23" w14:textId="77777777" w:rsidR="00376BE2" w:rsidRDefault="005E4DFD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28.01.2023 04.02.2023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884DB" w14:textId="77777777" w:rsidR="00376BE2" w:rsidRDefault="005E4DFD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 примеры квадратичных зависимостей из реальной жизни, физики, геометрии;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DC515" w14:textId="77777777" w:rsidR="00376BE2" w:rsidRDefault="005E4DFD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EBCD3" w14:textId="77777777" w:rsidR="00376BE2" w:rsidRDefault="005E4D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071ED0C9" w14:textId="77777777" w:rsidR="00376BE2" w:rsidRDefault="005E4DFD">
            <w:pPr>
              <w:autoSpaceDE w:val="0"/>
              <w:autoSpaceDN w:val="0"/>
              <w:spacing w:before="212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443C523C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</w:t>
            </w:r>
          </w:p>
        </w:tc>
      </w:tr>
      <w:tr w:rsidR="00376BE2" w14:paraId="35FC594C" w14:textId="77777777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6E350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B6415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Степенные функции с натуральными показателями 2 и 3, их графики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B4262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E91C1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A5F2B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1EE75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09.02.2023 16.02.2023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5BF52" w14:textId="77777777" w:rsidR="00376BE2" w:rsidRDefault="005E4DF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и изображать схематически графики квадратичных функций,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заданных формулами вида ax2, y = ax2 + q, y = a(x + p)2, y = ax2 + bx + c;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964D6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E3A7D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4BB69198" w14:textId="77777777" w:rsidR="00376BE2" w:rsidRDefault="005E4DFD">
            <w:pPr>
              <w:autoSpaceDE w:val="0"/>
              <w:autoSpaceDN w:val="0"/>
              <w:spacing w:before="212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 Skysmart Класс</w:t>
            </w:r>
          </w:p>
        </w:tc>
      </w:tr>
    </w:tbl>
    <w:p w14:paraId="2CFA93B9" w14:textId="77777777" w:rsidR="00376BE2" w:rsidRDefault="00376BE2">
      <w:pPr>
        <w:autoSpaceDE w:val="0"/>
        <w:autoSpaceDN w:val="0"/>
        <w:spacing w:after="0" w:line="14" w:lineRule="exact"/>
      </w:pPr>
    </w:p>
    <w:p w14:paraId="2401F541" w14:textId="77777777" w:rsidR="00376BE2" w:rsidRDefault="00376BE2">
      <w:pPr>
        <w:sectPr w:rsidR="00376BE2">
          <w:pgSz w:w="16840" w:h="11900"/>
          <w:pgMar w:top="284" w:right="640" w:bottom="9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A2A784E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4960"/>
        <w:gridCol w:w="1116"/>
        <w:gridCol w:w="1634"/>
      </w:tblGrid>
      <w:tr w:rsidR="00376BE2" w14:paraId="3DD8A114" w14:textId="7777777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6434B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070EE" w14:textId="77777777" w:rsidR="00376BE2" w:rsidRDefault="00376BE2">
            <w:pPr>
              <w:autoSpaceDE w:val="0"/>
              <w:autoSpaceDN w:val="0"/>
              <w:spacing w:after="0" w:line="34" w:lineRule="exact"/>
            </w:pPr>
          </w:p>
          <w:tbl>
            <w:tblPr>
              <w:tblW w:w="0" w:type="auto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228"/>
              <w:gridCol w:w="534"/>
            </w:tblGrid>
            <w:tr w:rsidR="00376BE2" w14:paraId="1EF900D5" w14:textId="77777777">
              <w:trPr>
                <w:trHeight w:hRule="exact" w:val="211"/>
              </w:trPr>
              <w:tc>
                <w:tcPr>
                  <w:tcW w:w="2778" w:type="dxa"/>
                  <w:tcBorders>
                    <w:bottom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0D94EC1" w14:textId="77777777" w:rsidR="00376BE2" w:rsidRDefault="005E4DFD">
                  <w:pPr>
                    <w:autoSpaceDE w:val="0"/>
                    <w:autoSpaceDN w:val="0"/>
                    <w:spacing w:before="34" w:after="0" w:line="23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221F1F"/>
                      <w:w w:val="97"/>
                      <w:sz w:val="16"/>
                    </w:rPr>
                    <w:t xml:space="preserve">Графики функций: </w:t>
                  </w:r>
                  <w:r>
                    <w:rPr>
                      <w:rFonts w:ascii="Times New Roman" w:eastAsia="Times New Roman" w:hAnsi="Times New Roman"/>
                      <w:i/>
                      <w:color w:val="221F1F"/>
                      <w:w w:val="97"/>
                      <w:sz w:val="16"/>
                    </w:rPr>
                    <w:t xml:space="preserve">y </w:t>
                  </w:r>
                  <w:r>
                    <w:rPr>
                      <w:rFonts w:ascii="Times New Roman" w:eastAsia="Times New Roman" w:hAnsi="Times New Roman"/>
                      <w:color w:val="221F1F"/>
                      <w:w w:val="97"/>
                      <w:sz w:val="16"/>
                    </w:rPr>
                    <w:t xml:space="preserve">= </w:t>
                  </w:r>
                  <w:r>
                    <w:rPr>
                      <w:rFonts w:ascii="Times New Roman" w:eastAsia="Times New Roman" w:hAnsi="Times New Roman"/>
                      <w:i/>
                      <w:color w:val="221F1F"/>
                      <w:w w:val="97"/>
                      <w:sz w:val="16"/>
                    </w:rPr>
                    <w:t>kx</w:t>
                  </w:r>
                  <w:r>
                    <w:rPr>
                      <w:rFonts w:ascii="Times New Roman" w:eastAsia="Times New Roman" w:hAnsi="Times New Roman"/>
                      <w:color w:val="221F1F"/>
                      <w:w w:val="97"/>
                      <w:sz w:val="16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i/>
                      <w:color w:val="221F1F"/>
                      <w:w w:val="97"/>
                      <w:sz w:val="16"/>
                    </w:rPr>
                    <w:t xml:space="preserve">y </w:t>
                  </w:r>
                  <w:r>
                    <w:rPr>
                      <w:rFonts w:ascii="Times New Roman" w:eastAsia="Times New Roman" w:hAnsi="Times New Roman"/>
                      <w:color w:val="221F1F"/>
                      <w:w w:val="97"/>
                      <w:sz w:val="16"/>
                    </w:rPr>
                    <w:t xml:space="preserve">= </w:t>
                  </w:r>
                  <w:r>
                    <w:rPr>
                      <w:rFonts w:ascii="Times New Roman" w:eastAsia="Times New Roman" w:hAnsi="Times New Roman"/>
                      <w:i/>
                      <w:color w:val="221F1F"/>
                      <w:w w:val="97"/>
                      <w:sz w:val="16"/>
                    </w:rPr>
                    <w:t xml:space="preserve">kx + b,   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w w:val="97"/>
                      <w:sz w:val="16"/>
                    </w:rPr>
                    <w:t xml:space="preserve">y </w:t>
                  </w:r>
                  <w:r>
                    <w:rPr>
                      <w:rFonts w:ascii="Times New Roman" w:eastAsia="Times New Roman" w:hAnsi="Times New Roman"/>
                      <w:color w:val="000000"/>
                      <w:w w:val="97"/>
                      <w:sz w:val="16"/>
                    </w:rPr>
                    <w:t xml:space="preserve">= </w:t>
                  </w:r>
                </w:p>
              </w:tc>
              <w:tc>
                <w:tcPr>
                  <w:tcW w:w="228" w:type="dxa"/>
                  <w:tcMar>
                    <w:left w:w="0" w:type="dxa"/>
                    <w:right w:w="0" w:type="dxa"/>
                  </w:tcMar>
                </w:tcPr>
                <w:p w14:paraId="7BAEF1FD" w14:textId="77777777" w:rsidR="00376BE2" w:rsidRDefault="005E4DFD">
                  <w:pPr>
                    <w:autoSpaceDE w:val="0"/>
                    <w:autoSpaceDN w:val="0"/>
                    <w:spacing w:before="40" w:after="0" w:line="23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w w:val="97"/>
                      <w:sz w:val="16"/>
                    </w:rPr>
                    <w:t>k/x</w:t>
                  </w:r>
                </w:p>
              </w:tc>
              <w:tc>
                <w:tcPr>
                  <w:tcW w:w="534" w:type="dxa"/>
                  <w:tcMar>
                    <w:left w:w="0" w:type="dxa"/>
                    <w:right w:w="0" w:type="dxa"/>
                  </w:tcMar>
                </w:tcPr>
                <w:p w14:paraId="018679BD" w14:textId="77777777" w:rsidR="00376BE2" w:rsidRDefault="005E4DFD">
                  <w:pPr>
                    <w:autoSpaceDE w:val="0"/>
                    <w:autoSpaceDN w:val="0"/>
                    <w:spacing w:before="40" w:after="0" w:line="230" w:lineRule="auto"/>
                    <w:ind w:left="30"/>
                  </w:pPr>
                  <w:r>
                    <w:rPr>
                      <w:rFonts w:ascii="Times New Roman" w:eastAsia="Times New Roman" w:hAnsi="Times New Roman"/>
                      <w:i/>
                      <w:color w:val="221F1F"/>
                      <w:w w:val="97"/>
                      <w:sz w:val="16"/>
                    </w:rPr>
                    <w:t xml:space="preserve">,   y </w:t>
                  </w:r>
                  <w:r>
                    <w:rPr>
                      <w:rFonts w:ascii="Times New Roman" w:eastAsia="Times New Roman" w:hAnsi="Times New Roman"/>
                      <w:color w:val="221F1F"/>
                      <w:w w:val="97"/>
                      <w:sz w:val="16"/>
                    </w:rPr>
                    <w:t>=</w:t>
                  </w:r>
                </w:p>
              </w:tc>
            </w:tr>
          </w:tbl>
          <w:p w14:paraId="51A1B58F" w14:textId="77777777" w:rsidR="00376BE2" w:rsidRDefault="005E4DFD">
            <w:pPr>
              <w:autoSpaceDE w:val="0"/>
              <w:autoSpaceDN w:val="0"/>
              <w:spacing w:before="22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ax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²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 xml:space="preserve">y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=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ax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³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 xml:space="preserve">, y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√х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 xml:space="preserve">y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= 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 xml:space="preserve">х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I 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F0D8C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786E2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E4977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5515D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17.02.2023 25.02.2023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F55CC" w14:textId="77777777" w:rsidR="00376BE2" w:rsidRDefault="005E4DF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квадратичную функцию по формуле;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квадратичных зависимостей из реальной жизни, физики, геометрии;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и обобщать особенности графика квадратичной функции y = ax2 + bx + c;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Строить и изображать схематически графики квад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ратичных функций, заданных формулами вида ax2, y = ax2 + q, y = a(x + p)2, y = ax2 + bx + c;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и применять свойства изученных функций для их построения, в том числе с помощью цифровых ресурсов;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B3400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6A305" w14:textId="77777777" w:rsidR="00376BE2" w:rsidRDefault="005E4DFD">
            <w:pPr>
              <w:autoSpaceDE w:val="0"/>
              <w:autoSpaceDN w:val="0"/>
              <w:spacing w:before="462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Фоксфор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 Skysmart Класс</w:t>
            </w:r>
          </w:p>
        </w:tc>
      </w:tr>
      <w:tr w:rsidR="00376BE2" w14:paraId="07E3C4D3" w14:textId="77777777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840D3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BC035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99E21" w14:textId="77777777" w:rsidR="00376BE2" w:rsidRDefault="00376BE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4088C" w14:textId="77777777" w:rsidR="00376BE2" w:rsidRDefault="00376BE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88AF2" w14:textId="77777777" w:rsidR="00376BE2" w:rsidRDefault="00376BE2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74692" w14:textId="77777777" w:rsidR="00376BE2" w:rsidRDefault="00376BE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B3504" w14:textId="77777777" w:rsidR="00376BE2" w:rsidRDefault="00376BE2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DBC76" w14:textId="77777777" w:rsidR="00376BE2" w:rsidRDefault="00376BE2"/>
        </w:tc>
      </w:tr>
      <w:tr w:rsidR="00376BE2" w14:paraId="257B7F2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290D8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Числовые последовательности </w:t>
            </w:r>
          </w:p>
        </w:tc>
      </w:tr>
      <w:tr w:rsidR="00376BE2" w14:paraId="2E2B03B7" w14:textId="77777777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A6027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76F3E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 числовой последовательности.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36469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FBD2D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9478D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AF51E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A5458" w14:textId="77777777" w:rsidR="00376BE2" w:rsidRDefault="005E4DFD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и применять индексные обозначения, строить речевые высказывания с использованием терминологии, связанной с понятием последовательности;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формулу n-го члена последовательности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рекуррентную формулу и вычислять члены последователь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ностей, заданных этими формулами;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282A5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AC324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3B6D15B1" w14:textId="77777777" w:rsidR="00376BE2" w:rsidRDefault="005E4DFD">
            <w:pPr>
              <w:autoSpaceDE w:val="0"/>
              <w:autoSpaceDN w:val="0"/>
              <w:spacing w:before="21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62E60A6E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1B16CCE6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A5095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23A73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n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-го члена.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90AD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1DBBB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777EB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023D3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03.03.2023 04.03.2023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B2AFF" w14:textId="77777777" w:rsidR="00376BE2" w:rsidRDefault="005E4DF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формулу n-го члена последовательности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рекуррентную формулу и вычислять члены последовательностей, заданных этими формулами;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Устанавливать закономерность в построении последовательности, если выписаны первые несколько её членов;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арифметическую и геометрическую прогрессии при разн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ых способах задания;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D4E34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E0B5E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</w:tc>
      </w:tr>
      <w:tr w:rsidR="00376BE2" w14:paraId="1E015DC4" w14:textId="77777777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F4C6D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3C644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Арифметическая и геометрическая прогрессии.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A0248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66D5B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E16CC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D68AC" w14:textId="77777777" w:rsidR="00376BE2" w:rsidRDefault="005E4D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09.03.2023 11.03.2023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8326" w14:textId="77777777" w:rsidR="00376BE2" w:rsidRDefault="005E4DFD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Устанавливать закономерность в построении последовательности, если выписаны первые несколько её членов;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арифметическую и геометрическую прогрессии при разных способах задания;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с использованием формул n-го члена арифметической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геометрической прогрессий, суммы первых n членов;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 члены последовательности точками на координатной плоскости;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51B9A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0B1C6" w14:textId="77777777" w:rsidR="00376BE2" w:rsidRDefault="005E4DFD">
            <w:pPr>
              <w:autoSpaceDE w:val="0"/>
              <w:autoSpaceDN w:val="0"/>
              <w:spacing w:before="462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4120AFB4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redir=1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</w:tbl>
    <w:p w14:paraId="3576E5B8" w14:textId="77777777" w:rsidR="00376BE2" w:rsidRDefault="00376BE2">
      <w:pPr>
        <w:autoSpaceDE w:val="0"/>
        <w:autoSpaceDN w:val="0"/>
        <w:spacing w:after="0" w:line="14" w:lineRule="exact"/>
      </w:pPr>
    </w:p>
    <w:p w14:paraId="2D57A28E" w14:textId="77777777" w:rsidR="00376BE2" w:rsidRDefault="00376BE2">
      <w:pPr>
        <w:sectPr w:rsidR="00376BE2">
          <w:pgSz w:w="16840" w:h="11900"/>
          <w:pgMar w:top="284" w:right="640" w:bottom="125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603EBD8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4960"/>
        <w:gridCol w:w="1116"/>
        <w:gridCol w:w="1634"/>
      </w:tblGrid>
      <w:tr w:rsidR="00376BE2" w14:paraId="360E8410" w14:textId="77777777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B712C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16533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Формулы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n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-го члена арифметической 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геометрической прогрессий, суммы первых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 xml:space="preserve">n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членов.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4228F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E70F0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F685F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405C4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16.03.2023 18.03.2023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DF058" w14:textId="77777777" w:rsidR="00376BE2" w:rsidRDefault="005E4DF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 с использованием формул n-го члена арифметической и геометрической прогрессий, суммы первых n членов;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члены последовательности точками на координатной плоскости;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примеры процессов и явлений из реальной жизни, иллюстрирующие изменение в арифметической прогрессии,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геометрической прогрессии; изображать соответствующие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зависимости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графически;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задачи, связанные с числовыми последовательностями, в том числе задачи из реальной жизни с использованием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технологий (электронных таблиц, графического калькулятора и т.п.); Решать задачи на сложные проценты, в том числе задач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из реальной практики (с использованием калькулятора);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Знакомиться с историей развития математики;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A2606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1AE03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  <w:p w14:paraId="05ED906B" w14:textId="77777777" w:rsidR="00376BE2" w:rsidRDefault="005E4DFD">
            <w:pPr>
              <w:autoSpaceDE w:val="0"/>
              <w:autoSpaceDN w:val="0"/>
              <w:spacing w:before="212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Онлайн-школа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Фоксфорд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https://edu.skysmart.ru/ Skysmart 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ege.sdamgia.ru/?</w:t>
            </w:r>
          </w:p>
          <w:p w14:paraId="05CA1EDC" w14:textId="77777777" w:rsidR="00376BE2" w:rsidRDefault="005E4DFD">
            <w:pPr>
              <w:autoSpaceDE w:val="0"/>
              <w:autoSpaceDN w:val="0"/>
              <w:spacing w:before="2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redi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r=1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Сдам ГИА</w:t>
            </w:r>
          </w:p>
        </w:tc>
      </w:tr>
      <w:tr w:rsidR="00376BE2" w14:paraId="5CC92CC8" w14:textId="77777777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D1EBF" w14:textId="77777777" w:rsidR="00376BE2" w:rsidRDefault="005E4D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1636C" w14:textId="77777777" w:rsidR="00376BE2" w:rsidRDefault="005E4DFD">
            <w:pPr>
              <w:autoSpaceDE w:val="0"/>
              <w:autoSpaceDN w:val="0"/>
              <w:spacing w:before="76" w:after="0" w:line="250" w:lineRule="auto"/>
              <w:ind w:left="72" w:right="1016"/>
              <w:jc w:val="both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членов арифметической и геометрической прогрессий точками на координатной плоскости.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FFE81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34D4A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8F316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27FB8" w14:textId="77777777" w:rsidR="00376BE2" w:rsidRDefault="005E4D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23.03.2023 24.03.2023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A588A" w14:textId="77777777" w:rsidR="00376BE2" w:rsidRDefault="005E4DFD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члены последовательности точками на координатной плоскости;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примеры процессов и явлений из реальной жизни, иллюстрирующие изменение в арифметической прогрессии,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геометрической прогрессии; изображать соответствующие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зависимости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графически;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задачи, связанные с числовыми последовательностями, в том числе задачи из реальной жизни с использованием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технологий (электронных таблиц, графического калькулятора и т.п.); Решать задачи на сложные проценты, в том числе задач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из реальной практики (с использованием калькулятора);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Знакомиться с историей развития математики;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35D6E" w14:textId="77777777" w:rsidR="00376BE2" w:rsidRDefault="005E4DF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420C0" w14:textId="77777777" w:rsidR="00376BE2" w:rsidRDefault="005E4DFD">
            <w:pPr>
              <w:autoSpaceDE w:val="0"/>
              <w:autoSpaceDN w:val="0"/>
              <w:spacing w:before="76" w:after="0" w:line="37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 https://eom.edu.ru/</w:t>
            </w:r>
          </w:p>
        </w:tc>
      </w:tr>
      <w:tr w:rsidR="00376BE2" w14:paraId="2423B9FE" w14:textId="77777777">
        <w:trPr>
          <w:trHeight w:hRule="exact" w:val="22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7D5FD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922E1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Линейный и экспоненциальный рост.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BCEA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3D05C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D1E4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F8738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06.04.2023 07.04.2023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37217" w14:textId="77777777" w:rsidR="00376BE2" w:rsidRDefault="005E4DFD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Рассматривать примеры процессов и явлений из реальной жизни, иллюстрирующие изменение в арифметической прогрессии,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геометрической прогрессии; изображать соответствующие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зависимости графически;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задачи, связанные с числовыми последовательностями,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том числе задачи из реальной жизни с использованием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технологий (электронных таблиц, графического калькулятора и т.п.); Решать задачи на сложные проценты, в том числе задачи из реальной практики (с использованием калькулятора);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Знакомиться с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сторией развития математики;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CDB36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26E06" w14:textId="77777777" w:rsidR="00376BE2" w:rsidRDefault="005E4DFD">
            <w:pPr>
              <w:autoSpaceDE w:val="0"/>
              <w:autoSpaceDN w:val="0"/>
              <w:spacing w:before="46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https://eom.edu.ru/</w:t>
            </w:r>
          </w:p>
        </w:tc>
      </w:tr>
      <w:tr w:rsidR="00376BE2" w14:paraId="58A91F36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308A3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F1401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Сложные проценты.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F4C71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48257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8FDAE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8A6EC" w14:textId="77777777" w:rsidR="00376BE2" w:rsidRDefault="005E4D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08.04.2023 13.04.2023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873BE" w14:textId="77777777" w:rsidR="00376BE2" w:rsidRDefault="005E4DF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задачи, связанные с числовыми последовательностями, в том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числе задачи из реальной жизни с использованием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технологий (электронных таблиц, графического калькулятора и т.п.); Решать задачи на сложные проценты, в том числе задачи из реальной практики (с использованием калькулятора);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Знакомиться с историей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развития математики;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D08DB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98250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</w:t>
            </w:r>
          </w:p>
        </w:tc>
      </w:tr>
      <w:tr w:rsidR="00376BE2" w14:paraId="71DF4C45" w14:textId="77777777">
        <w:trPr>
          <w:trHeight w:hRule="exact" w:val="350"/>
        </w:trPr>
        <w:tc>
          <w:tcPr>
            <w:tcW w:w="415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F46E3" w14:textId="77777777" w:rsidR="00376BE2" w:rsidRDefault="005E4D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F5E5D" w14:textId="77777777" w:rsidR="00376BE2" w:rsidRDefault="005E4D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3DED7" w14:textId="77777777" w:rsidR="00376BE2" w:rsidRDefault="00376BE2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8BBC4" w14:textId="77777777" w:rsidR="00376BE2" w:rsidRDefault="00376BE2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829FE" w14:textId="77777777" w:rsidR="00376BE2" w:rsidRDefault="00376BE2"/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FBC4E" w14:textId="77777777" w:rsidR="00376BE2" w:rsidRDefault="00376BE2"/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7DDAB" w14:textId="77777777" w:rsidR="00376BE2" w:rsidRDefault="00376BE2"/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FC116" w14:textId="77777777" w:rsidR="00376BE2" w:rsidRDefault="00376BE2"/>
        </w:tc>
      </w:tr>
      <w:tr w:rsidR="00376BE2" w14:paraId="5F0A6556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DE6C2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7.</w:t>
            </w:r>
            <w:r>
              <w:rPr>
                <w:rFonts w:ascii="Times New Roman" w:eastAsia="Times New Roman" w:hAnsi="Times New Roman"/>
                <w:b/>
                <w:color w:val="221F1F"/>
                <w:w w:val="102"/>
                <w:sz w:val="14"/>
              </w:rPr>
              <w:t>Повторение, обобщение, систематизация знаний</w:t>
            </w:r>
          </w:p>
        </w:tc>
      </w:tr>
    </w:tbl>
    <w:p w14:paraId="2CDE6B4F" w14:textId="77777777" w:rsidR="00376BE2" w:rsidRDefault="00376BE2">
      <w:pPr>
        <w:autoSpaceDE w:val="0"/>
        <w:autoSpaceDN w:val="0"/>
        <w:spacing w:after="0" w:line="14" w:lineRule="exact"/>
      </w:pPr>
    </w:p>
    <w:p w14:paraId="6BC79215" w14:textId="77777777" w:rsidR="00376BE2" w:rsidRDefault="00376BE2">
      <w:pPr>
        <w:sectPr w:rsidR="00376BE2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23C2E68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4960"/>
        <w:gridCol w:w="1116"/>
        <w:gridCol w:w="1634"/>
      </w:tblGrid>
      <w:tr w:rsidR="00376BE2" w14:paraId="09627D16" w14:textId="77777777">
        <w:trPr>
          <w:trHeight w:hRule="exact" w:val="83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D3282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78031" w14:textId="77777777" w:rsidR="00376BE2" w:rsidRDefault="005E4DF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Числа и вычисления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(запись, сравнение, действия с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действительными числами, числовая прямая;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проценты, отношения, пропорции; округление,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приближение, оценка; решение текстовых задач арифметическим способом)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D9EE8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61294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3B1F9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F811D" w14:textId="77777777" w:rsidR="00376BE2" w:rsidRDefault="00376BE2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8FF56" w14:textId="77777777" w:rsidR="00376BE2" w:rsidRDefault="005E4DFD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Оперировать понятиями: множество, подмножество, операции над множествами; использовать 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рафическое представление множеств для описания реальных процессов и явлений, при решении задач из других учебных предметов;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Актуализировать терминологию и основные действия, связанные с числами: натуральное число, простое и составное числа, делимость нату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ральных чисел, признаки делимости, целое число, модуль числа, обыкновенная и десятичная дроби, стандартный вид числа,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арифметический квадратный корень;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действия, сравнивать и упорядочивать числа, представлять числа на координатной прямой, округ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лять числа; выполнять прикидку и оценку результата вычислений;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текстовые задачи арифметическим способом;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практические задачи, содержащие проценты, доли, части, выражающие зависимости: скорость — время — расстояние, цена —количество — стоимо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сть, объём работы — время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производительность труда;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Разбирать реальные жизненные ситуации, формулировать их на языке математики, находить решение, применяя математический аппарат, интерпретировать результат;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Оперировать понятиями: степень с целым показ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ателем,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арифметический квадратный корень, многочлен, алгебраическая дробь, тождество;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основные действия: выполнять расчёты по формулам, преобразовывать целые, дробно-рациональные выражения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 с корнями, реализовывать разложение многоч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лена на множители, в том числе с использованием формул разности квадратов и квадрата суммы и разности; находить допустимые 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переменных для дробно рациональных выражений, корней;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Оперировать понятиями: функция, график функции, нули функции, промеж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утки знакопостоянства, промежутки возрастания, убывания, наибольшее и наименьшее значения функции;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Анализировать, сравнивать, обсуждать свойства функций, строить их графики;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Оперировать понятиями: прямая пропорциональность, обратная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пропорциональность,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линейная функция, квадратичная функция, парабола, гипербола;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графики для определения свойств, процессов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зависимостей, для решения задач из других учебных предметов и реальной жизни; моделировать с помощью графиков реальные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процессы и явле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Выражать формулами зависимости между величинами;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8833A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EFAA6" w14:textId="77777777" w:rsidR="00376BE2" w:rsidRDefault="005E4DFD">
            <w:pPr>
              <w:autoSpaceDE w:val="0"/>
              <w:autoSpaceDN w:val="0"/>
              <w:spacing w:before="78" w:after="0" w:line="37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 https://eom.edu.ru/</w:t>
            </w:r>
          </w:p>
        </w:tc>
      </w:tr>
    </w:tbl>
    <w:p w14:paraId="2265731C" w14:textId="77777777" w:rsidR="00376BE2" w:rsidRDefault="00376BE2">
      <w:pPr>
        <w:autoSpaceDE w:val="0"/>
        <w:autoSpaceDN w:val="0"/>
        <w:spacing w:after="0" w:line="14" w:lineRule="exact"/>
      </w:pPr>
    </w:p>
    <w:p w14:paraId="28FDC2E7" w14:textId="77777777" w:rsidR="00376BE2" w:rsidRDefault="00376BE2">
      <w:pPr>
        <w:sectPr w:rsidR="00376BE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A2AE792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4960"/>
        <w:gridCol w:w="1116"/>
        <w:gridCol w:w="1634"/>
      </w:tblGrid>
      <w:tr w:rsidR="00376BE2" w14:paraId="51A45092" w14:textId="77777777">
        <w:trPr>
          <w:trHeight w:hRule="exact" w:val="6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282BD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E5711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Алгебраические выражения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(преобразование алгебраических выражений, допустимые значения)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EE8D0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651E6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0B255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62F2E" w14:textId="77777777" w:rsidR="00376BE2" w:rsidRDefault="00376BE2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D02C8" w14:textId="77777777" w:rsidR="00376BE2" w:rsidRDefault="005E4DFD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Оперировать понятиями: множество, подмножество, операции над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множествами; использовать графическое представление множеств для описания реальных процессов и явлений, при решении задач из других учебных предметов;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Актуализировать терминологию и основные действия, связанные с числами: натуральное число, простое и сост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авное числа, делимость натуральных чисел, признаки делимости, целое число, модуль числа, обыкновенная и десятичная дроби, стандартный вид числа,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арифметический квадратный корень;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действия, сравнивать и упорядочивать числа, представлять числа 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координатной прямой, округлять числа; выполнять прикидку и оценку результата вычислений;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текстовые задачи арифметическим способом;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практические задачи, содержащие проценты, доли, части, выражающие зависимости: скорость — время — расстояние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цена —количество — стоимость, объём работы — время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производительность труда;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Разбирать реальные жизненные ситуации, формулировать их на языке математики, находить решение, применяя математический аппарат, интерпретировать результат;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Оперировать понят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иями: степень с целым показателем,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арифметический квадратный корень, многочлен, алгебраическая дробь, тождество;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основные действия: выполнять расчёты по формулам, преобразовывать целые, дробно-рациональные выражения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 с корнями, реал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изовывать разложение многочлена на множители, в том числе с использованием формул разности квадратов и квадрата суммы и разности; находить допустимые 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переменных для дробно рациональных выражений, корней;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Оперировать понятиями: функция, график фу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нкции, нули функции, промежутки знакопостоянства, промежутки возрастания, убывания, наибольшее и наименьшее значения функции;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06AED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2EFC0" w14:textId="77777777" w:rsidR="00376BE2" w:rsidRDefault="005E4DFD">
            <w:pPr>
              <w:autoSpaceDE w:val="0"/>
              <w:autoSpaceDN w:val="0"/>
              <w:spacing w:before="78" w:after="0" w:line="37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 https://eom.edu.ru/</w:t>
            </w:r>
          </w:p>
        </w:tc>
      </w:tr>
    </w:tbl>
    <w:p w14:paraId="27B3D73E" w14:textId="77777777" w:rsidR="00376BE2" w:rsidRDefault="00376BE2">
      <w:pPr>
        <w:autoSpaceDE w:val="0"/>
        <w:autoSpaceDN w:val="0"/>
        <w:spacing w:after="0" w:line="14" w:lineRule="exact"/>
      </w:pPr>
    </w:p>
    <w:p w14:paraId="39553612" w14:textId="77777777" w:rsidR="00376BE2" w:rsidRDefault="00376BE2">
      <w:pPr>
        <w:sectPr w:rsidR="00376BE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508347F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4960"/>
        <w:gridCol w:w="1116"/>
        <w:gridCol w:w="1634"/>
      </w:tblGrid>
      <w:tr w:rsidR="00376BE2" w14:paraId="69E2AF73" w14:textId="77777777">
        <w:trPr>
          <w:trHeight w:hRule="exact" w:val="5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2AB73" w14:textId="77777777" w:rsidR="00376BE2" w:rsidRDefault="005E4D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84747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Функции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(построение, свойства изученных функций; графическое решение уравнений и их систем)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322DE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D81B5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5B52C" w14:textId="77777777" w:rsidR="00376BE2" w:rsidRDefault="005E4D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45093" w14:textId="77777777" w:rsidR="00376BE2" w:rsidRDefault="00376BE2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3C6FB" w14:textId="77777777" w:rsidR="00376BE2" w:rsidRDefault="005E4DFD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Оперировать понятиями: множество, подмножество, операции над множествами; использовать графическое представление множеств для описания реальных процессов и явлений, при решении задач из других учебных предметов;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Актуализировать терминологию и основные дей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ствия, связанные с числами: натуральное число, простое и составное числа, делимость натуральных чисел, признаки делимости, целое число, модуль числа, обыкновенная и десятичная дроби, стандартный вид числа,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арифметический квадратный корень;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дейс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твия, сравнивать и упорядочивать числа, представлять числа на координатной прямой, округлять числа; выполнять прикидку и оценку результата вычислений;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текстовые задачи арифметическим способом;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практические задачи, содержащие проценты, доли,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части, выражающие зависимости: скорость — время — расстояние, цена —количество — стоимость, объём работы — время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производительность труда;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Разбирать реальные жизненные ситуации, формулировать их на языке математики, находить решение, применяя математич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еский аппарат, интерпретировать результат;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Оперировать понятиями: степень с целым показателем,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арифметический квадратный корень, многочлен, алгебраическая дробь, тождество;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основные действия: выполнять расчёты по формулам, преобразовывать целы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е, дробно-рациональные выражения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выражения с корнями, реализовывать разложение многочлена на множители, в том числе с использованием формул разности квадратов и квадрата суммы и разности; находить допустимые 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переменных для дробно рациональных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выражений, корней;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57222" w14:textId="77777777" w:rsidR="00376BE2" w:rsidRDefault="005E4D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87238" w14:textId="77777777" w:rsidR="00376BE2" w:rsidRDefault="005E4DFD">
            <w:pPr>
              <w:autoSpaceDE w:val="0"/>
              <w:autoSpaceDN w:val="0"/>
              <w:spacing w:before="78" w:after="0" w:line="37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(yaklass.ru) https://eom.edu.ru/</w:t>
            </w:r>
          </w:p>
        </w:tc>
      </w:tr>
      <w:tr w:rsidR="00376BE2" w14:paraId="4C5C20F0" w14:textId="77777777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1B834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46C2B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6A031" w14:textId="77777777" w:rsidR="00376BE2" w:rsidRDefault="00376BE2"/>
        </w:tc>
      </w:tr>
      <w:tr w:rsidR="00376BE2" w14:paraId="3AB05CDD" w14:textId="77777777">
        <w:trPr>
          <w:trHeight w:hRule="exact" w:val="3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86651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9DDB6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B5002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91BBE" w14:textId="77777777" w:rsidR="00376BE2" w:rsidRDefault="005E4D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A18A6" w14:textId="77777777" w:rsidR="00376BE2" w:rsidRDefault="00376BE2"/>
        </w:tc>
      </w:tr>
    </w:tbl>
    <w:p w14:paraId="1AE76BD8" w14:textId="77777777" w:rsidR="00376BE2" w:rsidRDefault="00376BE2">
      <w:pPr>
        <w:autoSpaceDE w:val="0"/>
        <w:autoSpaceDN w:val="0"/>
        <w:spacing w:after="0" w:line="14" w:lineRule="exact"/>
      </w:pPr>
    </w:p>
    <w:p w14:paraId="3B2103FA" w14:textId="77777777" w:rsidR="00376BE2" w:rsidRDefault="00376BE2">
      <w:pPr>
        <w:sectPr w:rsidR="00376BE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CA264BC" w14:textId="77777777" w:rsidR="00376BE2" w:rsidRDefault="00376BE2">
      <w:pPr>
        <w:autoSpaceDE w:val="0"/>
        <w:autoSpaceDN w:val="0"/>
        <w:spacing w:after="76" w:line="220" w:lineRule="exact"/>
      </w:pPr>
    </w:p>
    <w:p w14:paraId="7CFF751B" w14:textId="77777777" w:rsidR="00376BE2" w:rsidRDefault="005E4DFD">
      <w:pPr>
        <w:autoSpaceDE w:val="0"/>
        <w:autoSpaceDN w:val="0"/>
        <w:spacing w:after="278" w:line="233" w:lineRule="auto"/>
      </w:pPr>
      <w:r>
        <w:rPr>
          <w:rFonts w:ascii="Times New Roman" w:eastAsia="Times New Roman" w:hAnsi="Times New Roman"/>
          <w:b/>
          <w:color w:val="000000"/>
          <w:sz w:val="21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0"/>
        <w:gridCol w:w="3992"/>
        <w:gridCol w:w="640"/>
        <w:gridCol w:w="1410"/>
        <w:gridCol w:w="1454"/>
        <w:gridCol w:w="1076"/>
        <w:gridCol w:w="1588"/>
      </w:tblGrid>
      <w:tr w:rsidR="00376BE2" w14:paraId="7D22600A" w14:textId="77777777">
        <w:trPr>
          <w:trHeight w:hRule="exact" w:val="42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C93E7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п/п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2F1F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Тема урока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8691E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Количество часов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57114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изучения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FDA32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Виды, формы контроля</w:t>
            </w:r>
          </w:p>
        </w:tc>
      </w:tr>
      <w:tr w:rsidR="00376BE2" w14:paraId="09803895" w14:textId="77777777">
        <w:trPr>
          <w:trHeight w:hRule="exact" w:val="72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6276" w14:textId="77777777" w:rsidR="00376BE2" w:rsidRDefault="00376BE2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0209" w14:textId="77777777" w:rsidR="00376BE2" w:rsidRDefault="00376BE2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403D0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 xml:space="preserve">всего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315A8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контрольные работы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2B8BB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</w:rPr>
              <w:t>практические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A96" w14:textId="77777777" w:rsidR="00376BE2" w:rsidRDefault="00376BE2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0F5D" w14:textId="77777777" w:rsidR="00376BE2" w:rsidRDefault="00376BE2"/>
        </w:tc>
      </w:tr>
      <w:tr w:rsidR="00376BE2" w14:paraId="5C72260F" w14:textId="77777777">
        <w:trPr>
          <w:trHeight w:hRule="exact" w:val="10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75EC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BF068" w14:textId="77777777" w:rsidR="00376BE2" w:rsidRDefault="005E4DFD">
            <w:pPr>
              <w:autoSpaceDE w:val="0"/>
              <w:autoSpaceDN w:val="0"/>
              <w:spacing w:before="84" w:after="0" w:line="271" w:lineRule="auto"/>
              <w:ind w:left="64" w:right="43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Рациональные числа, иррациональные числа, конечные и бесконечные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десятичные дроби.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27FC6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CBF65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7784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D4B7A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01.09.2022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5567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515D9FCE" w14:textId="77777777">
        <w:trPr>
          <w:trHeight w:hRule="exact" w:val="101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AF4B4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A5C67" w14:textId="77777777" w:rsidR="00376BE2" w:rsidRDefault="005E4DFD">
            <w:pPr>
              <w:autoSpaceDE w:val="0"/>
              <w:autoSpaceDN w:val="0"/>
              <w:spacing w:before="86" w:after="0" w:line="271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Множество действительных чисел;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действительныечисла как бесконечные десятичные дроби.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7D267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FA457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07F3C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E14B7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02.09.2022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D63E1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2CFE65EC" w14:textId="77777777">
        <w:trPr>
          <w:trHeight w:hRule="exact" w:val="10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87F6D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D270E" w14:textId="77777777" w:rsidR="00376BE2" w:rsidRDefault="005E4DFD">
            <w:pPr>
              <w:autoSpaceDE w:val="0"/>
              <w:autoSpaceDN w:val="0"/>
              <w:spacing w:before="88" w:after="0" w:line="271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Взаимно однозначное соответствие между множеством действительных чисел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множеством точек координатной прямой.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00F3D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5781D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DF288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E514D" w14:textId="77777777" w:rsidR="00376BE2" w:rsidRDefault="005E4DFD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03.09.2022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1E798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376BE2" w14:paraId="11CFB1C5" w14:textId="77777777">
        <w:trPr>
          <w:trHeight w:hRule="exact" w:val="10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8CEF3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80D4E" w14:textId="77777777" w:rsidR="00376BE2" w:rsidRDefault="005E4DFD">
            <w:pPr>
              <w:autoSpaceDE w:val="0"/>
              <w:autoSpaceDN w:val="0"/>
              <w:spacing w:before="88" w:after="0" w:line="271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Сравнение действительных чисел, арифметические 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действительными числами.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338B0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27921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D9B84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3D717" w14:textId="77777777" w:rsidR="00376BE2" w:rsidRDefault="005E4DFD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08.09.2022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F79C7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  <w:tr w:rsidR="00376BE2" w14:paraId="14F511EE" w14:textId="77777777">
        <w:trPr>
          <w:trHeight w:hRule="exact" w:val="7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38A50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DFE4C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Приближённое значение величины, точность приближения.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17E48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64D5F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31EB6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E06DB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09.09.2022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9D81F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25E46E16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D83E5" w14:textId="77777777" w:rsidR="00376BE2" w:rsidRDefault="005E4DFD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9B704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Входная контрольная работа. Округление чисел.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EF198" w14:textId="77777777" w:rsidR="00376BE2" w:rsidRDefault="005E4DFD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6FF3A" w14:textId="77777777" w:rsidR="00376BE2" w:rsidRDefault="005E4DFD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A37F2" w14:textId="77777777" w:rsidR="00376BE2" w:rsidRDefault="005E4DFD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14410" w14:textId="77777777" w:rsidR="00376BE2" w:rsidRDefault="005E4DFD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CEB1C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работа;</w:t>
            </w:r>
          </w:p>
        </w:tc>
      </w:tr>
      <w:tr w:rsidR="00376BE2" w14:paraId="74E86705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FFE76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1BEBF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 w:right="100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Прикидка и оценка результатов вычислений.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F82F8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05F4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3F1F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5B1DF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15.09.2022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5937F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3B364EBC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51CA3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84965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100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Прикидка и оценка результатов вычислений.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479A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C3DA8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63A23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11DF7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16.09.2022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770FD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31528F77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75E5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9EFA3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 № 1. Прикидка и оценка результатов вычислений.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B327C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C729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5303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7CFFA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17.09.2022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2786C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работа;</w:t>
            </w:r>
          </w:p>
        </w:tc>
      </w:tr>
      <w:tr w:rsidR="00376BE2" w14:paraId="1DB04352" w14:textId="77777777">
        <w:trPr>
          <w:trHeight w:hRule="exact" w:val="4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6A5F7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9D77C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Линейное уравнение.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C9951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2C080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F9C96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6CECE" w14:textId="77777777" w:rsidR="00376BE2" w:rsidRDefault="005E4DFD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22.09.2022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89B08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6777FD9A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36A39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EC07C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Решение уравнений, сводящихся к линейным.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B1C3B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6CC57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9F555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57B8B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23.09.2022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17025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376BE2" w14:paraId="5401F60C" w14:textId="77777777">
        <w:trPr>
          <w:trHeight w:hRule="exact" w:val="42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8E5B3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0B4F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Квадратное уравнение.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AE5F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3D95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5BE7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7B4BD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24.09.2022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D9FA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43C93B35" w14:textId="77777777">
        <w:trPr>
          <w:trHeight w:hRule="exact" w:val="42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90F49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13.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C5710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Квадратное уравнение.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4B7BD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9869B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DC3F3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2FA60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29.09.2022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BF816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511FF475" w14:textId="77777777">
        <w:trPr>
          <w:trHeight w:hRule="exact" w:val="10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14A9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6DFF0" w14:textId="77777777" w:rsidR="00376BE2" w:rsidRDefault="005E4DFD">
            <w:pPr>
              <w:autoSpaceDE w:val="0"/>
              <w:autoSpaceDN w:val="0"/>
              <w:spacing w:before="84" w:after="0" w:line="271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Примеры решения уравнений третьей и четвёртой степеней разложением на множители.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9E1A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30AAE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D797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9DCA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30.09.2022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25692" w14:textId="77777777" w:rsidR="00376BE2" w:rsidRDefault="005E4DFD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Тестирование;</w:t>
            </w:r>
          </w:p>
        </w:tc>
      </w:tr>
      <w:tr w:rsidR="00376BE2" w14:paraId="14F42BDC" w14:textId="77777777">
        <w:trPr>
          <w:trHeight w:hRule="exact" w:val="101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2090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15.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1AAFC" w14:textId="77777777" w:rsidR="00376BE2" w:rsidRDefault="005E4DFD">
            <w:pPr>
              <w:autoSpaceDE w:val="0"/>
              <w:autoSpaceDN w:val="0"/>
              <w:spacing w:before="86" w:after="0" w:line="271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Примеры решения уравнений третьей и четвёртой степеней разложением на множители.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96408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F629E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72DD4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5DD1B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01.10.2022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02C67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376BE2" w14:paraId="15D43B49" w14:textId="77777777">
        <w:trPr>
          <w:trHeight w:hRule="exact" w:val="9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3527D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16.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06EC3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100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Решение дробно-рациональных уравнений.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5F14D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6F53C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AC59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B97BC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06.10.2022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8EBA0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64A5DD52" w14:textId="77777777">
        <w:trPr>
          <w:trHeight w:hRule="exact" w:val="7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3110D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17.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1D5AC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100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Решение дробно-рациональных уравнений.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EF8EF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0AD4F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58A4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70382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07.10.2022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E8F22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</w:tbl>
    <w:p w14:paraId="4A28880D" w14:textId="77777777" w:rsidR="00376BE2" w:rsidRDefault="00376BE2">
      <w:pPr>
        <w:autoSpaceDE w:val="0"/>
        <w:autoSpaceDN w:val="0"/>
        <w:spacing w:after="0" w:line="14" w:lineRule="exact"/>
      </w:pPr>
    </w:p>
    <w:p w14:paraId="0FF83ED5" w14:textId="77777777" w:rsidR="00376BE2" w:rsidRDefault="00376BE2">
      <w:pPr>
        <w:sectPr w:rsidR="00376BE2">
          <w:pgSz w:w="11900" w:h="16840"/>
          <w:pgMar w:top="296" w:right="556" w:bottom="620" w:left="654" w:header="720" w:footer="720" w:gutter="0"/>
          <w:cols w:space="720" w:equalWidth="0">
            <w:col w:w="10690" w:space="0"/>
          </w:cols>
          <w:docGrid w:linePitch="360"/>
        </w:sectPr>
      </w:pPr>
    </w:p>
    <w:p w14:paraId="418F1844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0"/>
        <w:gridCol w:w="3992"/>
        <w:gridCol w:w="640"/>
        <w:gridCol w:w="1410"/>
        <w:gridCol w:w="1454"/>
        <w:gridCol w:w="1076"/>
        <w:gridCol w:w="1588"/>
      </w:tblGrid>
      <w:tr w:rsidR="00376BE2" w14:paraId="39E8A637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2CCF5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18.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DAE31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Решение текстовых задач алгебраическим методом.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069CF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82C7F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FFF8B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B57A1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08.10.2022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D970E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376BE2" w14:paraId="21457DA1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D5350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19.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1FAE8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 № 2. Решение уравнений.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35DC3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0E69E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C2101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AE288" w14:textId="77777777" w:rsidR="00376BE2" w:rsidRDefault="005E4DFD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13.10.2022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13399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работа;</w:t>
            </w:r>
          </w:p>
        </w:tc>
      </w:tr>
      <w:tr w:rsidR="00376BE2" w14:paraId="17A7409A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15C70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20.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3EB16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4" w:right="129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Линейное уравнение с двумя переменными и его график.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E7FE4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D1098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2449F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F8ACF" w14:textId="77777777" w:rsidR="00376BE2" w:rsidRDefault="005E4DFD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14.10.2022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D1B90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46116CA7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60CE5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96278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129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Линейное уравнение с двумя переменными и его график.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34EB0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E9F83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A3BCF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53829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15.10.2022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84D12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376BE2" w14:paraId="7D924524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2169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9631E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 w:right="129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Линейное уравнение с двумя переменными и его график.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C3B96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69A1F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36CAF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D2BC0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20.10.2022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424BC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  <w:tr w:rsidR="00376BE2" w14:paraId="2EFBAC60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3783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23.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8368B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13481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83A0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7712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D48CC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21.10.2022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EB393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465B1BF7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0AB88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24.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1386B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E1EF4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629B5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ADA49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4F64A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22.10.2022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95191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118AF714" w14:textId="77777777">
        <w:trPr>
          <w:trHeight w:hRule="exact" w:val="101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CA8F9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25.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B34EC" w14:textId="77777777" w:rsidR="00376BE2" w:rsidRDefault="005E4DFD">
            <w:pPr>
              <w:autoSpaceDE w:val="0"/>
              <w:autoSpaceDN w:val="0"/>
              <w:spacing w:before="86" w:after="0" w:line="271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9FAC1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5A0B9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38E2F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264A9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27.10.2022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C7B18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376BE2" w14:paraId="60D18FFD" w14:textId="77777777">
        <w:trPr>
          <w:trHeight w:hRule="exact" w:val="13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565F4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26.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4F125" w14:textId="77777777" w:rsidR="00376BE2" w:rsidRDefault="005E4DFD">
            <w:pPr>
              <w:autoSpaceDE w:val="0"/>
              <w:autoSpaceDN w:val="0"/>
              <w:spacing w:before="86" w:after="0" w:line="271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3F86C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E3B3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2DA71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2E7A2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28.10.2022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D0FBD" w14:textId="77777777" w:rsidR="00376BE2" w:rsidRDefault="005E4DFD">
            <w:pPr>
              <w:autoSpaceDE w:val="0"/>
              <w:autoSpaceDN w:val="0"/>
              <w:spacing w:before="86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листа»;</w:t>
            </w:r>
          </w:p>
        </w:tc>
      </w:tr>
      <w:tr w:rsidR="00376BE2" w14:paraId="77771B24" w14:textId="77777777">
        <w:trPr>
          <w:trHeight w:hRule="exact" w:val="101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DBDF1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27.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CA901" w14:textId="77777777" w:rsidR="00376BE2" w:rsidRDefault="005E4DFD">
            <w:pPr>
              <w:autoSpaceDE w:val="0"/>
              <w:autoSpaceDN w:val="0"/>
              <w:spacing w:before="86" w:after="0" w:line="271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Решение систем двух уравнений, одно из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которых линейное, а другое — второй степени.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C7F21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5E0E4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164BE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2A5AA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10.11.2022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A4008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376BE2" w14:paraId="07FFF263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922AC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28.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3FE39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Графическая интерпретация системы уравнений с двумя переменными.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C8D1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DE15B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B41C5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6D0A7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11.11.2022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F3EFB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1DCDD5C5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27338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29.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AE81C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Графическая интерпретация системы уравнений с двумя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переменными.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75FEC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7DFAA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C4B36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E10E9" w14:textId="77777777" w:rsidR="00376BE2" w:rsidRDefault="005E4DFD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12.11.2022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BA0A0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62D7600D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EB08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30.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6C2E0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Графическая интерпретация системы уравнений с двумя переменными.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EB5DC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3926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3B52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9AD87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17.11.2022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2E065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69E4E674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CB8FF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20C84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Решение текстовых задач алгебраическим способом.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703C9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91C12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6C784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0D8C9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18.11.2022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97BF3" w14:textId="77777777" w:rsidR="00376BE2" w:rsidRDefault="005E4DFD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Диктант;</w:t>
            </w:r>
          </w:p>
        </w:tc>
      </w:tr>
      <w:tr w:rsidR="00376BE2" w14:paraId="46434689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9CD6E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AADE8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Решение текстовых задач алгебраическим способом.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E78EB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1AED5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CE498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A4C12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19.11.2022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538DE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  <w:tr w:rsidR="00376BE2" w14:paraId="46386015" w14:textId="77777777">
        <w:trPr>
          <w:trHeight w:hRule="exact" w:val="101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5BDDB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33.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13261" w14:textId="77777777" w:rsidR="00376BE2" w:rsidRDefault="005E4DFD">
            <w:pPr>
              <w:autoSpaceDE w:val="0"/>
              <w:autoSpaceDN w:val="0"/>
              <w:spacing w:before="86" w:after="0" w:line="271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 № 3. Решение текстовых задач алгебраическим способом.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69971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9549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F558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14E72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24.11.2022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B57E9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работа;</w:t>
            </w:r>
          </w:p>
        </w:tc>
      </w:tr>
      <w:tr w:rsidR="00376BE2" w14:paraId="6978E2B2" w14:textId="77777777">
        <w:trPr>
          <w:trHeight w:hRule="exact" w:val="42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AE8AE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34.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D605C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Числовые неравенства и их свойства.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67AB8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EC1C2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BEBF1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76CCC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25.11.2022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58554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3D3F9AB1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DB82E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35.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F9DAC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Числовые неравенства и их свойства.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0849C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C263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2179F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0DEDF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26.11.2022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2B5A6" w14:textId="77777777" w:rsidR="00376BE2" w:rsidRDefault="005E4DFD">
            <w:pPr>
              <w:tabs>
                <w:tab w:val="left" w:pos="136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контроль;</w:t>
            </w:r>
          </w:p>
        </w:tc>
      </w:tr>
      <w:tr w:rsidR="00376BE2" w14:paraId="7435C7A0" w14:textId="77777777">
        <w:trPr>
          <w:trHeight w:hRule="exact" w:val="42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E4135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36.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85DF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Числовые неравенства и их свойства.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A23D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E287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3B8B2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15F8E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01.12.2022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B8AB9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  <w:tr w:rsidR="00376BE2" w14:paraId="1D2F1C1E" w14:textId="77777777">
        <w:trPr>
          <w:trHeight w:hRule="exact" w:val="70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83F08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37.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70420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100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Линейные неравенства с одной переменной и их решение.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620E1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84F19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F598F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B96DE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02.12.2022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7AD45" w14:textId="77777777" w:rsidR="00376BE2" w:rsidRDefault="005E4DFD">
            <w:pPr>
              <w:autoSpaceDE w:val="0"/>
              <w:autoSpaceDN w:val="0"/>
              <w:spacing w:before="86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Тестирование;</w:t>
            </w:r>
          </w:p>
        </w:tc>
      </w:tr>
    </w:tbl>
    <w:p w14:paraId="33565B87" w14:textId="77777777" w:rsidR="00376BE2" w:rsidRDefault="00376BE2">
      <w:pPr>
        <w:autoSpaceDE w:val="0"/>
        <w:autoSpaceDN w:val="0"/>
        <w:spacing w:after="0" w:line="14" w:lineRule="exact"/>
      </w:pPr>
    </w:p>
    <w:p w14:paraId="13021F77" w14:textId="77777777" w:rsidR="00376BE2" w:rsidRDefault="00376BE2">
      <w:pPr>
        <w:sectPr w:rsidR="00376BE2">
          <w:pgSz w:w="11900" w:h="16840"/>
          <w:pgMar w:top="284" w:right="556" w:bottom="480" w:left="654" w:header="720" w:footer="720" w:gutter="0"/>
          <w:cols w:space="720" w:equalWidth="0">
            <w:col w:w="10690" w:space="0"/>
          </w:cols>
          <w:docGrid w:linePitch="360"/>
        </w:sectPr>
      </w:pPr>
    </w:p>
    <w:p w14:paraId="537DCE67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0"/>
        <w:gridCol w:w="3992"/>
        <w:gridCol w:w="640"/>
        <w:gridCol w:w="1410"/>
        <w:gridCol w:w="1454"/>
        <w:gridCol w:w="1076"/>
        <w:gridCol w:w="1588"/>
      </w:tblGrid>
      <w:tr w:rsidR="00376BE2" w14:paraId="3E05E9FB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42BC6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38.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0030D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 w:right="100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Линейные неравенства с одной переменной и их решение.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1E57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BB9C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1E03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3027B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03.12.2022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30F7C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7D80FB59" w14:textId="77777777">
        <w:trPr>
          <w:trHeight w:hRule="exact" w:val="13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E0540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39.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C0B2A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4" w:right="100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Линейные неравенства с одной переменной и их решение.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53CD3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B3A13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FD96C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4DB00" w14:textId="77777777" w:rsidR="00376BE2" w:rsidRDefault="005E4DFD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08.12.2022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275E1" w14:textId="77777777" w:rsidR="00376BE2" w:rsidRDefault="005E4DFD">
            <w:pPr>
              <w:autoSpaceDE w:val="0"/>
              <w:autoSpaceDN w:val="0"/>
              <w:spacing w:before="88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листа»;</w:t>
            </w:r>
          </w:p>
        </w:tc>
      </w:tr>
      <w:tr w:rsidR="00376BE2" w14:paraId="24DA0E2D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77187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40.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B2CF8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Системы линейных неравенств с одной переменной и их решение.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919A2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93922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1D306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968D1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09.12.2022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6F963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2A50A309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EAB9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89DA3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Системы линейных неравенств с одной переменной и их решение.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4466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D2B7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861F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351B8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2C588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376BE2" w14:paraId="53A7BDC5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B65AF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8ED79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Системы линейных неравенств с одной переменной и их решение.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B2161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C920F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BFAD4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6564" w14:textId="77777777" w:rsidR="00376BE2" w:rsidRDefault="005E4DFD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15.12.2022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89563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376BE2" w14:paraId="0037C535" w14:textId="77777777">
        <w:trPr>
          <w:trHeight w:hRule="exact" w:val="4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8215B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43.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48463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Квадратные неравенства и их решение.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7AC20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2F927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D297A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D2522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16.12.2022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64DE9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  <w:tr w:rsidR="00376BE2" w14:paraId="1B8DF65C" w14:textId="77777777">
        <w:trPr>
          <w:trHeight w:hRule="exact" w:val="13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5228C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44.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B39B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Квадратные неравенства и их решение.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1F61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A1383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B75E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74615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17.12.2022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876AF" w14:textId="77777777" w:rsidR="00376BE2" w:rsidRDefault="005E4DFD">
            <w:pPr>
              <w:autoSpaceDE w:val="0"/>
              <w:autoSpaceDN w:val="0"/>
              <w:spacing w:before="84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листа»;</w:t>
            </w:r>
          </w:p>
        </w:tc>
      </w:tr>
      <w:tr w:rsidR="00376BE2" w14:paraId="11CE46C0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0F8A5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45.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FA7E2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 за 1 полугодие. Квадратные неравенства и их решение.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8700E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F929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78BF6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145CA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22.12.2022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F4606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работа;</w:t>
            </w:r>
          </w:p>
        </w:tc>
      </w:tr>
      <w:tr w:rsidR="00376BE2" w14:paraId="6516D3C6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CDCE3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46.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2BF97" w14:textId="77777777" w:rsidR="00376BE2" w:rsidRDefault="005E4DFD">
            <w:pPr>
              <w:autoSpaceDE w:val="0"/>
              <w:autoSpaceDN w:val="0"/>
              <w:spacing w:before="86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CD681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DD3C0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15221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88C9C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23.12.2022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72797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69E5683F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73FF4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47.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D3221" w14:textId="77777777" w:rsidR="00376BE2" w:rsidRDefault="005E4DFD">
            <w:pPr>
              <w:autoSpaceDE w:val="0"/>
              <w:autoSpaceDN w:val="0"/>
              <w:spacing w:before="86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9088F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A376E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D5CDD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06554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24.12.2022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BEF3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376BE2" w14:paraId="0D9C4C10" w14:textId="77777777">
        <w:trPr>
          <w:trHeight w:hRule="exact" w:val="7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D3379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48.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C62BA" w14:textId="77777777" w:rsidR="00376BE2" w:rsidRDefault="005E4DFD">
            <w:pPr>
              <w:autoSpaceDE w:val="0"/>
              <w:autoSpaceDN w:val="0"/>
              <w:spacing w:before="8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45522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2D1D7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912CD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31951" w14:textId="77777777" w:rsidR="00376BE2" w:rsidRDefault="005E4DFD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29.12.2022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EFFE9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07D271ED" w14:textId="77777777">
        <w:trPr>
          <w:trHeight w:hRule="exact" w:val="143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EC10D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49.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0F53F" w14:textId="77777777" w:rsidR="00376BE2" w:rsidRDefault="005E4DFD">
            <w:pPr>
              <w:autoSpaceDE w:val="0"/>
              <w:autoSpaceDN w:val="0"/>
              <w:spacing w:before="84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D76D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3C60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0EACA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BFEC2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30.12.2022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914DF" w14:textId="77777777" w:rsidR="00376BE2" w:rsidRDefault="005E4DFD">
            <w:pPr>
              <w:autoSpaceDE w:val="0"/>
              <w:autoSpaceDN w:val="0"/>
              <w:spacing w:before="84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листа»;</w:t>
            </w:r>
          </w:p>
        </w:tc>
      </w:tr>
      <w:tr w:rsidR="00376BE2" w14:paraId="64EBC620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94C7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50.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65F7E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Квадратичная функция, её график и свойства.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A59D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44FE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A8533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4AA0E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12.01.2023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C9B3A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376BE2" w14:paraId="3F6F6D55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CB375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D76AF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Квадратичная функция, её график и свойства.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ECF9F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FDB82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4CE6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F773A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13.01.2023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DA0D2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73F94051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235F0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C0CC9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Квадратичная функция, её график и свойства.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33144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5EB07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61F9E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7D374" w14:textId="77777777" w:rsidR="00376BE2" w:rsidRDefault="005E4DFD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14.01.2023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7E7EC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376BE2" w14:paraId="20C197DE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55FBB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53.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66FF7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Квадратичная функция, её график и свойства.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200D7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71518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1089E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47980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19.01.2023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6171E" w14:textId="77777777" w:rsidR="00376BE2" w:rsidRDefault="005E4DFD">
            <w:pPr>
              <w:autoSpaceDE w:val="0"/>
              <w:autoSpaceDN w:val="0"/>
              <w:spacing w:before="88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Зачет;</w:t>
            </w:r>
          </w:p>
        </w:tc>
      </w:tr>
      <w:tr w:rsidR="00376BE2" w14:paraId="703B597E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BDB71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54.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E55F2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Парабола, координаты вершины параболы, ось симметрии параболы.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3DADE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021BC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AEDC8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0EC3E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20.01.2023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3F783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376BE2" w14:paraId="3770694C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52F1C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55.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D143A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Парабола, координаты вершины параболы, ось симметрии параболы.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D9A6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88CF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5117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BB003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21.01.2023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C3C4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7654E187" w14:textId="77777777">
        <w:trPr>
          <w:trHeight w:hRule="exact" w:val="7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460CC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56.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26A4B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Парабола, координаты вершины параболы, ось симметрии параболы.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4A693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71B63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27177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7CD87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26.01.2023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49214" w14:textId="77777777" w:rsidR="00376BE2" w:rsidRDefault="005E4DFD">
            <w:pPr>
              <w:autoSpaceDE w:val="0"/>
              <w:autoSpaceDN w:val="0"/>
              <w:spacing w:before="86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</w:tbl>
    <w:p w14:paraId="315CF733" w14:textId="77777777" w:rsidR="00376BE2" w:rsidRDefault="00376BE2">
      <w:pPr>
        <w:autoSpaceDE w:val="0"/>
        <w:autoSpaceDN w:val="0"/>
        <w:spacing w:after="0" w:line="14" w:lineRule="exact"/>
      </w:pPr>
    </w:p>
    <w:p w14:paraId="56841C71" w14:textId="77777777" w:rsidR="00376BE2" w:rsidRDefault="00376BE2">
      <w:pPr>
        <w:sectPr w:rsidR="00376BE2">
          <w:pgSz w:w="11900" w:h="16840"/>
          <w:pgMar w:top="284" w:right="556" w:bottom="484" w:left="654" w:header="720" w:footer="720" w:gutter="0"/>
          <w:cols w:space="720" w:equalWidth="0">
            <w:col w:w="10690" w:space="0"/>
          </w:cols>
          <w:docGrid w:linePitch="360"/>
        </w:sectPr>
      </w:pPr>
    </w:p>
    <w:p w14:paraId="25440EBE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0"/>
        <w:gridCol w:w="3992"/>
        <w:gridCol w:w="640"/>
        <w:gridCol w:w="1410"/>
        <w:gridCol w:w="1454"/>
        <w:gridCol w:w="1076"/>
        <w:gridCol w:w="1588"/>
      </w:tblGrid>
      <w:tr w:rsidR="00376BE2" w14:paraId="48DDD811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653E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57.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CDC2C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Парабола, координаты вершины параболы, ось симметрии параболы.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73A03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9372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546CE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A27CC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27.01.2023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5AA93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376BE2" w14:paraId="13BC2C60" w14:textId="77777777">
        <w:trPr>
          <w:trHeight w:hRule="exact" w:val="10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6D806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58.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A1B78" w14:textId="77777777" w:rsidR="00376BE2" w:rsidRDefault="005E4DFD">
            <w:pPr>
              <w:autoSpaceDE w:val="0"/>
              <w:autoSpaceDN w:val="0"/>
              <w:spacing w:before="88" w:after="0" w:line="271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Степенные функции с натуральными показателями 2 и 3, их графики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свойства.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CBAC3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5B875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256D1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9627F" w14:textId="77777777" w:rsidR="00376BE2" w:rsidRDefault="005E4DFD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28.01.2023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4826B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376BE2" w14:paraId="78AFFEA1" w14:textId="77777777">
        <w:trPr>
          <w:trHeight w:hRule="exact" w:val="10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F08C3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59.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FE8EC" w14:textId="77777777" w:rsidR="00376BE2" w:rsidRDefault="005E4DFD">
            <w:pPr>
              <w:autoSpaceDE w:val="0"/>
              <w:autoSpaceDN w:val="0"/>
              <w:spacing w:before="84" w:after="0" w:line="271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Степенные функции с натуральными показателями 2 и 3, их графики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свойства.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7758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4CD6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8D0F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4964D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02.02.2023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6DF43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376BE2" w14:paraId="7561AF3A" w14:textId="77777777">
        <w:trPr>
          <w:trHeight w:hRule="exact" w:val="13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858E8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60.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77DD8" w14:textId="77777777" w:rsidR="00376BE2" w:rsidRDefault="005E4DFD">
            <w:pPr>
              <w:autoSpaceDE w:val="0"/>
              <w:autoSpaceDN w:val="0"/>
              <w:spacing w:before="84" w:after="0" w:line="271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Степенные функции с натуральными показателями 2 и 3, их графики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свойства.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39ED5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149A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2E083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BC374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03.02.2023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60605" w14:textId="77777777" w:rsidR="00376BE2" w:rsidRDefault="005E4DFD">
            <w:pPr>
              <w:autoSpaceDE w:val="0"/>
              <w:autoSpaceDN w:val="0"/>
              <w:spacing w:before="84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листа»;</w:t>
            </w:r>
          </w:p>
        </w:tc>
      </w:tr>
      <w:tr w:rsidR="00376BE2" w14:paraId="74B66D9F" w14:textId="77777777">
        <w:trPr>
          <w:trHeight w:hRule="exact" w:val="101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C33DD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E7F6E" w14:textId="77777777" w:rsidR="00376BE2" w:rsidRDefault="005E4DFD">
            <w:pPr>
              <w:autoSpaceDE w:val="0"/>
              <w:autoSpaceDN w:val="0"/>
              <w:spacing w:before="86" w:after="0" w:line="271" w:lineRule="auto"/>
              <w:ind w:left="64" w:right="57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Степенные функции с натуральными показателями 2 и 3, их графики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свойства.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B3FC8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AA490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80381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B2182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09.02.2023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17A87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376BE2" w14:paraId="6ECAF25C" w14:textId="77777777">
        <w:trPr>
          <w:trHeight w:hRule="exact" w:val="10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87223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F687B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Графики функций: y = kx, y = kx + b,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y =  k/x ,   y = ax², y = ax³, y = √х,y =  I х 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80044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EF26B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6B1D0" w14:textId="77777777" w:rsidR="00376BE2" w:rsidRDefault="005E4DFD">
            <w:pPr>
              <w:autoSpaceDE w:val="0"/>
              <w:autoSpaceDN w:val="0"/>
              <w:spacing w:before="8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04238" w14:textId="77777777" w:rsidR="00376BE2" w:rsidRDefault="005E4DFD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10.02.2023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92706" w14:textId="77777777" w:rsidR="00376BE2" w:rsidRDefault="005E4DFD">
            <w:pPr>
              <w:autoSpaceDE w:val="0"/>
              <w:autoSpaceDN w:val="0"/>
              <w:spacing w:before="88" w:after="0" w:line="271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контроль;</w:t>
            </w:r>
          </w:p>
        </w:tc>
      </w:tr>
      <w:tr w:rsidR="00376BE2" w14:paraId="3DA805AA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0A3D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63.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94E16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Графики функций: y = kx, y = kx + b,  y =  k/x ,   y = ax², y = ax³, y = √х,y =  I х 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56EA5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282D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13B5C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EEB14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11.02.2023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09A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71012B82" w14:textId="77777777">
        <w:trPr>
          <w:trHeight w:hRule="exact" w:val="72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E14DC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64.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32E69" w14:textId="77777777" w:rsidR="00376BE2" w:rsidRDefault="005E4DFD">
            <w:pPr>
              <w:autoSpaceDE w:val="0"/>
              <w:autoSpaceDN w:val="0"/>
              <w:spacing w:before="88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Графики функций: y = kx, y = kx + b,  y =  k/x ,   y = ax², y = ax³, y = √х,y =  I х 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860F6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CB002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91345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5100B" w14:textId="77777777" w:rsidR="00376BE2" w:rsidRDefault="005E4DFD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04.02.2023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51E89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376BE2" w14:paraId="37EA2569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F0DD7" w14:textId="77777777" w:rsidR="00376BE2" w:rsidRDefault="005E4DFD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65.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2D56F" w14:textId="77777777" w:rsidR="00376BE2" w:rsidRDefault="005E4DFD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 № 4. Функции.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2E57C" w14:textId="77777777" w:rsidR="00376BE2" w:rsidRDefault="005E4DFD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A77BB" w14:textId="77777777" w:rsidR="00376BE2" w:rsidRDefault="005E4DFD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FDE75" w14:textId="77777777" w:rsidR="00376BE2" w:rsidRDefault="005E4DFD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5F7B6" w14:textId="77777777" w:rsidR="00376BE2" w:rsidRDefault="005E4DFD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16.02.2023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CD4BD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работа;</w:t>
            </w:r>
          </w:p>
        </w:tc>
      </w:tr>
      <w:tr w:rsidR="00376BE2" w14:paraId="699D2516" w14:textId="77777777">
        <w:trPr>
          <w:trHeight w:hRule="exact" w:val="42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A035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66.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DE98F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Понятие числовой последовательности.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5D016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CE495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A2D6D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D8DD4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17.02.2023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6F90B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376BE2" w14:paraId="657D11BC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4B43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67.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2085A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Задание последовательности рекуррентной формулой и формулой n-го члена.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7604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4653F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CEE3D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C7786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18.02.2023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20F9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0FDEA005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E392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68.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28D0A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Задание последовательности рекуррентной формулой и формулой n-го члена.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9A19B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9A38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270CA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DE900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24.02.2023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062E5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53E7FE7A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D9576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69.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BD22B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Арифметическая и геометрическая прогрессии.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A9098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9C9F2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521A1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7F9B9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25.02.2023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41F0C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26716415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A767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70.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FC5DE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Арифметическая и геометрическая прогрессии.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69B2E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C232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C86A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66A18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02.03.2023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0E1C0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376BE2" w14:paraId="3F3E2B2C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95198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C177F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72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Арифметическая и геометрическая прогрессии.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E56D3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5C7E0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1B371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DD271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03.03.2023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EEB1A" w14:textId="77777777" w:rsidR="00376BE2" w:rsidRDefault="005E4DFD">
            <w:pPr>
              <w:autoSpaceDE w:val="0"/>
              <w:autoSpaceDN w:val="0"/>
              <w:spacing w:before="86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376BE2" w14:paraId="3701A17E" w14:textId="77777777">
        <w:trPr>
          <w:trHeight w:hRule="exact" w:val="10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B11F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C5E62" w14:textId="77777777" w:rsidR="00376BE2" w:rsidRDefault="005E4DFD">
            <w:pPr>
              <w:autoSpaceDE w:val="0"/>
              <w:autoSpaceDN w:val="0"/>
              <w:spacing w:before="84" w:after="0" w:line="271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Формулы n-го члена арифметической и геометрической прогрессий, суммы первых n членов.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DBDE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B1AC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E8E7E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D681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04.03.2023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F1EE8" w14:textId="77777777" w:rsidR="00376BE2" w:rsidRDefault="005E4DFD">
            <w:pPr>
              <w:autoSpaceDE w:val="0"/>
              <w:autoSpaceDN w:val="0"/>
              <w:spacing w:before="84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Устный опрос;</w:t>
            </w:r>
          </w:p>
        </w:tc>
      </w:tr>
      <w:tr w:rsidR="00376BE2" w14:paraId="16955156" w14:textId="77777777">
        <w:trPr>
          <w:trHeight w:hRule="exact" w:val="10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D385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73.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6313A" w14:textId="77777777" w:rsidR="00376BE2" w:rsidRDefault="005E4DFD">
            <w:pPr>
              <w:autoSpaceDE w:val="0"/>
              <w:autoSpaceDN w:val="0"/>
              <w:spacing w:before="84" w:after="0" w:line="271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Формулы n-го члена арифметической и геометрической прогрессий, суммы первых n членов.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B419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FBDDB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35465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99EBA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09.03.2023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B1F1C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376BE2" w14:paraId="64E6D10B" w14:textId="77777777">
        <w:trPr>
          <w:trHeight w:hRule="exact" w:val="9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E13C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74.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89FD7" w14:textId="77777777" w:rsidR="00376BE2" w:rsidRDefault="005E4DFD">
            <w:pPr>
              <w:autoSpaceDE w:val="0"/>
              <w:autoSpaceDN w:val="0"/>
              <w:spacing w:before="84" w:after="0" w:line="271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Формулы n-го члена арифметической и геометрической прогрессий, суммы первых n членов.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8D4F3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E199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868E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C7455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10.03.2023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7864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</w:tbl>
    <w:p w14:paraId="05EE73E2" w14:textId="77777777" w:rsidR="00376BE2" w:rsidRDefault="00376BE2">
      <w:pPr>
        <w:autoSpaceDE w:val="0"/>
        <w:autoSpaceDN w:val="0"/>
        <w:spacing w:after="0" w:line="14" w:lineRule="exact"/>
      </w:pPr>
    </w:p>
    <w:p w14:paraId="27E05342" w14:textId="77777777" w:rsidR="00376BE2" w:rsidRDefault="00376BE2">
      <w:pPr>
        <w:sectPr w:rsidR="00376BE2">
          <w:pgSz w:w="11900" w:h="16840"/>
          <w:pgMar w:top="284" w:right="556" w:bottom="470" w:left="654" w:header="720" w:footer="720" w:gutter="0"/>
          <w:cols w:space="720" w:equalWidth="0">
            <w:col w:w="10690" w:space="0"/>
          </w:cols>
          <w:docGrid w:linePitch="360"/>
        </w:sectPr>
      </w:pPr>
    </w:p>
    <w:p w14:paraId="63E6E09E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0"/>
        <w:gridCol w:w="3992"/>
        <w:gridCol w:w="640"/>
        <w:gridCol w:w="1410"/>
        <w:gridCol w:w="1454"/>
        <w:gridCol w:w="1076"/>
        <w:gridCol w:w="1588"/>
      </w:tblGrid>
      <w:tr w:rsidR="00376BE2" w14:paraId="1AA7BF31" w14:textId="77777777">
        <w:trPr>
          <w:trHeight w:hRule="exact" w:val="10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3FED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75.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45818" w14:textId="77777777" w:rsidR="00376BE2" w:rsidRDefault="005E4DFD">
            <w:pPr>
              <w:autoSpaceDE w:val="0"/>
              <w:autoSpaceDN w:val="0"/>
              <w:spacing w:before="84" w:after="0" w:line="271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Изображение членов арифметической и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геометрической прогрессий точками на координатной плоскости.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47053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617AA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6A3BC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42803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11.03.2023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F9DDB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376BE2" w14:paraId="77736B54" w14:textId="77777777">
        <w:trPr>
          <w:trHeight w:hRule="exact" w:val="10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E6C1B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76.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60F37" w14:textId="77777777" w:rsidR="00376BE2" w:rsidRDefault="005E4DFD">
            <w:pPr>
              <w:autoSpaceDE w:val="0"/>
              <w:autoSpaceDN w:val="0"/>
              <w:spacing w:before="84" w:after="0" w:line="271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Изображение членов арифметической и геометрической прогрессий точками на координатной плоскости.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28ECB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CC51B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281F6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09C73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15.03.2023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EB8C7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376BE2" w14:paraId="0DF72EE2" w14:textId="77777777">
        <w:trPr>
          <w:trHeight w:hRule="exact" w:val="42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968D5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77.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77BD6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Линейный и экспоненциальный рост.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68D05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CCF35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60EA8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CF3CF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16.03.2023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22F8F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  <w:tr w:rsidR="00376BE2" w14:paraId="2CC947F0" w14:textId="77777777">
        <w:trPr>
          <w:trHeight w:hRule="exact" w:val="72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E54D7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78.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9938C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Линейный и экспоненциальный рост.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E3AB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FB562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E32D7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12B75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17.03.2023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D210A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376BE2" w14:paraId="4AD918AF" w14:textId="77777777">
        <w:trPr>
          <w:trHeight w:hRule="exact" w:val="42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98AB8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79.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B8816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Сложные проценты.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0ACA0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B610D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6EAFD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1DFC1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18.03.2023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19B8B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4F9C4BCB" w14:textId="77777777">
        <w:trPr>
          <w:trHeight w:hRule="exact" w:val="7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4CEB7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80.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AED7D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4" w:right="158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 № 5. Последовательности.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5B84A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BCD97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B0A79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D9E05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23.03.2023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40C64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Контрольная работа;</w:t>
            </w:r>
          </w:p>
        </w:tc>
      </w:tr>
      <w:tr w:rsidR="00376BE2" w14:paraId="7BA8AF53" w14:textId="77777777">
        <w:trPr>
          <w:trHeight w:hRule="exact" w:val="189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48110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8263E" w14:textId="77777777" w:rsidR="00376BE2" w:rsidRDefault="005E4DFD">
            <w:pPr>
              <w:autoSpaceDE w:val="0"/>
              <w:autoSpaceDN w:val="0"/>
              <w:spacing w:before="86" w:after="0" w:line="281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арифметическим способом)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FF3CA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84900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55CD2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69346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24.03.2023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C93A3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3DE8909E" w14:textId="77777777">
        <w:trPr>
          <w:trHeight w:hRule="exact" w:val="189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AFE9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49414" w14:textId="77777777" w:rsidR="00376BE2" w:rsidRDefault="005E4DFD">
            <w:pPr>
              <w:autoSpaceDE w:val="0"/>
              <w:autoSpaceDN w:val="0"/>
              <w:spacing w:before="84" w:after="0" w:line="283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арифметическим способом)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1C53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6C17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7E15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BD589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25.03.2023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BE54E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376BE2" w14:paraId="3629E6C3" w14:textId="77777777">
        <w:trPr>
          <w:trHeight w:hRule="exact" w:val="189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0C87B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83.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7CA50" w14:textId="77777777" w:rsidR="00376BE2" w:rsidRDefault="005E4DFD">
            <w:pPr>
              <w:autoSpaceDE w:val="0"/>
              <w:autoSpaceDN w:val="0"/>
              <w:spacing w:before="84" w:after="0" w:line="283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арифметическим способом)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9184E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65FD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7D6E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B67C7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06.04.2023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928AA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  <w:tr w:rsidR="00376BE2" w14:paraId="530D4ED9" w14:textId="77777777">
        <w:trPr>
          <w:trHeight w:hRule="exact" w:val="189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69AFD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84.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48EB6" w14:textId="77777777" w:rsidR="00376BE2" w:rsidRDefault="005E4DFD">
            <w:pPr>
              <w:autoSpaceDE w:val="0"/>
              <w:autoSpaceDN w:val="0"/>
              <w:spacing w:before="86" w:after="0" w:line="283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арифметическим способом)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3BBCE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88B0E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B5AEB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BEA7A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07.04.2023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EFC99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376BE2" w14:paraId="116644D5" w14:textId="77777777">
        <w:trPr>
          <w:trHeight w:hRule="exact" w:val="18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6CFCC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85.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E8D56" w14:textId="77777777" w:rsidR="00376BE2" w:rsidRDefault="005E4DFD">
            <w:pPr>
              <w:autoSpaceDE w:val="0"/>
              <w:autoSpaceDN w:val="0"/>
              <w:spacing w:before="84" w:after="0" w:line="281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арифметическим способом)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1205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28C6F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26E9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88E6A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08.04.2023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C34E6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01720ABB" w14:textId="77777777">
        <w:trPr>
          <w:trHeight w:hRule="exact" w:val="187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B5ABA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86.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43FA8" w14:textId="77777777" w:rsidR="00376BE2" w:rsidRDefault="005E4DFD">
            <w:pPr>
              <w:autoSpaceDE w:val="0"/>
              <w:autoSpaceDN w:val="0"/>
              <w:spacing w:before="88" w:after="0" w:line="281" w:lineRule="auto"/>
              <w:ind w:left="64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арифметическим способом)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AB857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ED72C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171DA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97AE2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13.04.2023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BFCE7" w14:textId="77777777" w:rsidR="00376BE2" w:rsidRDefault="005E4DFD">
            <w:pPr>
              <w:autoSpaceDE w:val="0"/>
              <w:autoSpaceDN w:val="0"/>
              <w:spacing w:before="88" w:after="0"/>
              <w:ind w:left="136" w:hanging="13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листа»;</w:t>
            </w:r>
          </w:p>
        </w:tc>
      </w:tr>
    </w:tbl>
    <w:p w14:paraId="0F124F20" w14:textId="77777777" w:rsidR="00376BE2" w:rsidRDefault="00376BE2">
      <w:pPr>
        <w:autoSpaceDE w:val="0"/>
        <w:autoSpaceDN w:val="0"/>
        <w:spacing w:after="0" w:line="14" w:lineRule="exact"/>
      </w:pPr>
    </w:p>
    <w:p w14:paraId="4C723207" w14:textId="77777777" w:rsidR="00376BE2" w:rsidRDefault="00376BE2">
      <w:pPr>
        <w:sectPr w:rsidR="00376BE2">
          <w:pgSz w:w="11900" w:h="16840"/>
          <w:pgMar w:top="284" w:right="556" w:bottom="290" w:left="654" w:header="720" w:footer="720" w:gutter="0"/>
          <w:cols w:space="720" w:equalWidth="0">
            <w:col w:w="10690" w:space="0"/>
          </w:cols>
          <w:docGrid w:linePitch="360"/>
        </w:sectPr>
      </w:pPr>
    </w:p>
    <w:p w14:paraId="53F60CBF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0"/>
        <w:gridCol w:w="3992"/>
        <w:gridCol w:w="640"/>
        <w:gridCol w:w="1410"/>
        <w:gridCol w:w="1454"/>
        <w:gridCol w:w="1076"/>
        <w:gridCol w:w="1588"/>
      </w:tblGrid>
      <w:tr w:rsidR="00376BE2" w14:paraId="319E0F53" w14:textId="77777777">
        <w:trPr>
          <w:trHeight w:hRule="exact" w:val="13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3E796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87.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8240F" w14:textId="77777777" w:rsidR="00376BE2" w:rsidRDefault="005E4DFD">
            <w:pPr>
              <w:autoSpaceDE w:val="0"/>
              <w:autoSpaceDN w:val="0"/>
              <w:spacing w:before="84" w:after="0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Алгебраические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выражения (преобразование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алгебраических выражений, допустимые значения)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C20A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C776A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DD675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8FBC7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14.04.2023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FE0C0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12C36C16" w14:textId="77777777">
        <w:trPr>
          <w:trHeight w:hRule="exact" w:val="13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EBA5F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88.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0927A" w14:textId="77777777" w:rsidR="00376BE2" w:rsidRDefault="005E4DFD">
            <w:pPr>
              <w:autoSpaceDE w:val="0"/>
              <w:autoSpaceDN w:val="0"/>
              <w:spacing w:before="88" w:after="0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Алгебраические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выражения (преобразование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алгебраических выражений, допустимые значения)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FFC22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86578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95A26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44E6D" w14:textId="77777777" w:rsidR="00376BE2" w:rsidRDefault="005E4DFD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15.04.2023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197A5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376BE2" w14:paraId="374A2277" w14:textId="77777777">
        <w:trPr>
          <w:trHeight w:hRule="exact" w:val="13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644FB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89.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14BD7" w14:textId="77777777" w:rsidR="00376BE2" w:rsidRDefault="005E4DFD">
            <w:pPr>
              <w:autoSpaceDE w:val="0"/>
              <w:autoSpaceDN w:val="0"/>
              <w:spacing w:before="84" w:after="0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Алгебраические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выражения (преобразование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алгебраических выражений, допустимые значения)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75E4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8CE91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9656C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4A46B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20.04.2023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481F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  <w:tr w:rsidR="00376BE2" w14:paraId="1B9110A8" w14:textId="77777777">
        <w:trPr>
          <w:trHeight w:hRule="exact" w:val="13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90B3E" w14:textId="77777777" w:rsidR="00376BE2" w:rsidRDefault="005E4DFD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90.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12577" w14:textId="77777777" w:rsidR="00376BE2" w:rsidRDefault="005E4DFD">
            <w:pPr>
              <w:autoSpaceDE w:val="0"/>
              <w:autoSpaceDN w:val="0"/>
              <w:spacing w:before="84" w:after="0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Алгебраические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выражения (преобразование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алгебраических выражений, допустимые значения)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6F4D6" w14:textId="77777777" w:rsidR="00376BE2" w:rsidRDefault="005E4DFD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B8ED6" w14:textId="77777777" w:rsidR="00376BE2" w:rsidRDefault="005E4DFD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35A18" w14:textId="77777777" w:rsidR="00376BE2" w:rsidRDefault="005E4DFD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426F5" w14:textId="77777777" w:rsidR="00376BE2" w:rsidRDefault="005E4DFD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21.04.2023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74F7B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376BE2" w14:paraId="1A5D26B0" w14:textId="77777777">
        <w:trPr>
          <w:trHeight w:hRule="exact" w:val="13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8B0E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91.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69C40" w14:textId="77777777" w:rsidR="00376BE2" w:rsidRDefault="005E4DFD">
            <w:pPr>
              <w:autoSpaceDE w:val="0"/>
              <w:autoSpaceDN w:val="0"/>
              <w:spacing w:before="84" w:after="0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Алгебраические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выражения (преобразование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алгебраических выражений, допустимые значения)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52E65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1CF28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4EBAE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223E4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22.04.2023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7A5B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252CBE29" w14:textId="77777777">
        <w:trPr>
          <w:trHeight w:hRule="exact" w:val="13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1F32D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92.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AB288" w14:textId="77777777" w:rsidR="00376BE2" w:rsidRDefault="005E4DFD">
            <w:pPr>
              <w:autoSpaceDE w:val="0"/>
              <w:autoSpaceDN w:val="0"/>
              <w:spacing w:before="86" w:after="0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Алгебраические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выражения (преобразование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алгебраических выражений, допустимые значения)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FD331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5C9BB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8D6FC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C6967" w14:textId="77777777" w:rsidR="00376BE2" w:rsidRDefault="005E4DFD">
            <w:pPr>
              <w:autoSpaceDE w:val="0"/>
              <w:autoSpaceDN w:val="0"/>
              <w:spacing w:before="8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27.04.2023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43E73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376BE2" w14:paraId="7BE42DA1" w14:textId="77777777">
        <w:trPr>
          <w:trHeight w:hRule="exact" w:val="42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7F27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93.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D1186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Итоговая контрольная работа.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6232A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FC1CB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A8A26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2A1F4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28.04.2023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BF8C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  <w:tr w:rsidR="00376BE2" w14:paraId="61126122" w14:textId="77777777">
        <w:trPr>
          <w:trHeight w:hRule="exact" w:val="13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76801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94.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DEB92" w14:textId="77777777" w:rsidR="00376BE2" w:rsidRDefault="005E4DFD">
            <w:pPr>
              <w:autoSpaceDE w:val="0"/>
              <w:autoSpaceDN w:val="0"/>
              <w:spacing w:before="86" w:after="0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Алгебраические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выражения (преобразование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алгебраических выражений, допустимые значения)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30799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73DF8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10E36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B1386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29.04.2023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8B05A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Практическая работа;</w:t>
            </w:r>
          </w:p>
        </w:tc>
      </w:tr>
      <w:tr w:rsidR="00376BE2" w14:paraId="49B505EE" w14:textId="77777777">
        <w:trPr>
          <w:trHeight w:hRule="exact" w:val="13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539AF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95.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2AA5E" w14:textId="77777777" w:rsidR="00376BE2" w:rsidRDefault="005E4DFD">
            <w:pPr>
              <w:autoSpaceDE w:val="0"/>
              <w:autoSpaceDN w:val="0"/>
              <w:spacing w:before="88" w:after="0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Алгебраические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выражения (преобразование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алгебраических выражений, допустимые значения)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EB00B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44BF1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2545D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B43BD" w14:textId="77777777" w:rsidR="00376BE2" w:rsidRDefault="005E4DFD">
            <w:pPr>
              <w:autoSpaceDE w:val="0"/>
              <w:autoSpaceDN w:val="0"/>
              <w:spacing w:before="8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04.05.2023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255DE" w14:textId="77777777" w:rsidR="00376BE2" w:rsidRDefault="005E4DFD">
            <w:pPr>
              <w:autoSpaceDE w:val="0"/>
              <w:autoSpaceDN w:val="0"/>
              <w:spacing w:before="8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376BE2" w14:paraId="325CCB64" w14:textId="77777777">
        <w:trPr>
          <w:trHeight w:hRule="exact" w:val="42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164F6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96.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B019D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Контрольная работа № 6.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9D27B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C88A2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2816C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BEC84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05.05.2023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D6D74" w14:textId="77777777" w:rsidR="00376BE2" w:rsidRDefault="005E4DFD">
            <w:pPr>
              <w:autoSpaceDE w:val="0"/>
              <w:autoSpaceDN w:val="0"/>
              <w:spacing w:before="86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Диктант;</w:t>
            </w:r>
          </w:p>
        </w:tc>
      </w:tr>
      <w:tr w:rsidR="00376BE2" w14:paraId="064F2B32" w14:textId="77777777">
        <w:trPr>
          <w:trHeight w:hRule="exact" w:val="13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38369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97.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522F2" w14:textId="77777777" w:rsidR="00376BE2" w:rsidRDefault="005E4DFD">
            <w:pPr>
              <w:autoSpaceDE w:val="0"/>
              <w:autoSpaceDN w:val="0"/>
              <w:spacing w:before="84" w:after="0" w:line="271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Функции (построение, свойства изученных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функций; графическое решение уравнений и их систем)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A628D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37D6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E015A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6BC87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06.05.2023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B50FF" w14:textId="77777777" w:rsidR="00376BE2" w:rsidRDefault="005E4DFD">
            <w:pPr>
              <w:autoSpaceDE w:val="0"/>
              <w:autoSpaceDN w:val="0"/>
              <w:spacing w:before="84" w:after="0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листа»;</w:t>
            </w:r>
          </w:p>
        </w:tc>
      </w:tr>
      <w:tr w:rsidR="00376BE2" w14:paraId="5C24559C" w14:textId="77777777">
        <w:trPr>
          <w:trHeight w:hRule="exact" w:val="101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8C780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98.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A4507" w14:textId="77777777" w:rsidR="00376BE2" w:rsidRDefault="005E4DFD">
            <w:pPr>
              <w:autoSpaceDE w:val="0"/>
              <w:autoSpaceDN w:val="0"/>
              <w:spacing w:before="86" w:after="0" w:line="271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Функции (построение, свойства изученных функций; графическое решение уравнений и их систем)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6FAFB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73625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4DD71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01423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11.05.2023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165A0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Диктант;</w:t>
            </w:r>
          </w:p>
        </w:tc>
      </w:tr>
      <w:tr w:rsidR="00376BE2" w14:paraId="558EB059" w14:textId="77777777">
        <w:trPr>
          <w:trHeight w:hRule="exact" w:val="101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51B22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99.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EEE5F" w14:textId="77777777" w:rsidR="00376BE2" w:rsidRDefault="005E4DFD">
            <w:pPr>
              <w:autoSpaceDE w:val="0"/>
              <w:autoSpaceDN w:val="0"/>
              <w:spacing w:before="86" w:after="0" w:line="271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Функции (построение, свойства изученных функций; графическое решение уравнений и их систем)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B98A4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B953B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8E77B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51480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12.05.2023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062E5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Тестирование;</w:t>
            </w:r>
          </w:p>
        </w:tc>
      </w:tr>
      <w:tr w:rsidR="00376BE2" w14:paraId="66B3AE41" w14:textId="77777777">
        <w:trPr>
          <w:trHeight w:hRule="exact" w:val="99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03945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100.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1FE55" w14:textId="77777777" w:rsidR="00376BE2" w:rsidRDefault="005E4DFD">
            <w:pPr>
              <w:autoSpaceDE w:val="0"/>
              <w:autoSpaceDN w:val="0"/>
              <w:spacing w:before="86" w:after="0" w:line="271" w:lineRule="auto"/>
              <w:ind w:left="136" w:hanging="13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Функции (построение, свойства изученных функций; графическое решение уравнений и их систем)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6DCCB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13063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A1B3C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39B66" w14:textId="77777777" w:rsidR="00376BE2" w:rsidRDefault="005E4DFD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18.05.2023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D6049" w14:textId="77777777" w:rsidR="00376BE2" w:rsidRDefault="005E4DFD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Зачет;</w:t>
            </w:r>
          </w:p>
        </w:tc>
      </w:tr>
    </w:tbl>
    <w:p w14:paraId="1630D65F" w14:textId="77777777" w:rsidR="00376BE2" w:rsidRDefault="00376BE2">
      <w:pPr>
        <w:autoSpaceDE w:val="0"/>
        <w:autoSpaceDN w:val="0"/>
        <w:spacing w:after="0" w:line="14" w:lineRule="exact"/>
      </w:pPr>
    </w:p>
    <w:p w14:paraId="6A9CBD6C" w14:textId="77777777" w:rsidR="00376BE2" w:rsidRDefault="00376BE2">
      <w:pPr>
        <w:sectPr w:rsidR="00376BE2">
          <w:pgSz w:w="11900" w:h="16840"/>
          <w:pgMar w:top="284" w:right="556" w:bottom="300" w:left="654" w:header="720" w:footer="720" w:gutter="0"/>
          <w:cols w:space="720" w:equalWidth="0">
            <w:col w:w="10690" w:space="0"/>
          </w:cols>
          <w:docGrid w:linePitch="360"/>
        </w:sectPr>
      </w:pPr>
    </w:p>
    <w:p w14:paraId="1A1BB9F2" w14:textId="77777777" w:rsidR="00376BE2" w:rsidRDefault="00376BE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00"/>
        <w:gridCol w:w="3992"/>
        <w:gridCol w:w="640"/>
        <w:gridCol w:w="1410"/>
        <w:gridCol w:w="1454"/>
        <w:gridCol w:w="1076"/>
        <w:gridCol w:w="1588"/>
      </w:tblGrid>
      <w:tr w:rsidR="00376BE2" w14:paraId="6B70CAE2" w14:textId="77777777">
        <w:trPr>
          <w:trHeight w:hRule="exact" w:val="11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926FF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101.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9D350" w14:textId="77777777" w:rsidR="00376BE2" w:rsidRDefault="005E4DFD">
            <w:pPr>
              <w:autoSpaceDE w:val="0"/>
              <w:autoSpaceDN w:val="0"/>
              <w:spacing w:before="84" w:after="0" w:line="271" w:lineRule="auto"/>
              <w:ind w:left="136" w:hanging="13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Функции (построение, свойства изученных функций; графическое решение уравнений и их систем)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C7342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EAAF4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135C5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8AC51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19.05.2023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7930A" w14:textId="77777777" w:rsidR="00376BE2" w:rsidRDefault="005E4DFD">
            <w:pPr>
              <w:autoSpaceDE w:val="0"/>
              <w:autoSpaceDN w:val="0"/>
              <w:spacing w:before="84" w:after="0" w:line="262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Письменный контроль;</w:t>
            </w:r>
          </w:p>
        </w:tc>
      </w:tr>
      <w:tr w:rsidR="00376BE2" w14:paraId="68F07CF3" w14:textId="77777777">
        <w:trPr>
          <w:trHeight w:hRule="exact" w:val="101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441A7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102.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77FC1" w14:textId="77777777" w:rsidR="00376BE2" w:rsidRDefault="005E4DFD">
            <w:pPr>
              <w:autoSpaceDE w:val="0"/>
              <w:autoSpaceDN w:val="0"/>
              <w:spacing w:before="84" w:after="0" w:line="271" w:lineRule="auto"/>
              <w:ind w:left="136" w:hanging="136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 xml:space="preserve"> Функции (построение, свойства изученных </w:t>
            </w:r>
            <w:r>
              <w:rPr>
                <w:rFonts w:ascii="Times New Roman" w:eastAsia="Times New Roman" w:hAnsi="Times New Roman"/>
                <w:color w:val="000000"/>
                <w:sz w:val="21"/>
              </w:rPr>
              <w:t>функций; графическое решение уравнений и их систем)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CF205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D7AAA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7A53A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A50E7" w14:textId="77777777" w:rsidR="00376BE2" w:rsidRDefault="005E4DFD">
            <w:pPr>
              <w:autoSpaceDE w:val="0"/>
              <w:autoSpaceDN w:val="0"/>
              <w:spacing w:before="8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20.05.2023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E758E" w14:textId="77777777" w:rsidR="00376BE2" w:rsidRDefault="005E4DFD">
            <w:pPr>
              <w:autoSpaceDE w:val="0"/>
              <w:autoSpaceDN w:val="0"/>
              <w:spacing w:before="84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Устный опрос;</w:t>
            </w:r>
          </w:p>
        </w:tc>
      </w:tr>
      <w:tr w:rsidR="00376BE2" w14:paraId="60332D5A" w14:textId="77777777">
        <w:trPr>
          <w:trHeight w:hRule="exact" w:val="702"/>
        </w:trPr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665F5" w14:textId="77777777" w:rsidR="00376BE2" w:rsidRDefault="005E4DFD">
            <w:pPr>
              <w:autoSpaceDE w:val="0"/>
              <w:autoSpaceDN w:val="0"/>
              <w:spacing w:before="86" w:after="0" w:line="262" w:lineRule="auto"/>
              <w:ind w:left="62" w:right="1008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ОБЩЕЕ КОЛИЧЕСТВО ЧАСОВ ПО ПРОГРАММЕ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24AE9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102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09D7E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8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6C43E" w14:textId="77777777" w:rsidR="00376BE2" w:rsidRDefault="005E4DFD">
            <w:pPr>
              <w:autoSpaceDE w:val="0"/>
              <w:autoSpaceDN w:val="0"/>
              <w:spacing w:before="8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sz w:val="21"/>
              </w:rPr>
              <w:t>6</w:t>
            </w:r>
          </w:p>
        </w:tc>
      </w:tr>
    </w:tbl>
    <w:p w14:paraId="265FC3B1" w14:textId="77777777" w:rsidR="00376BE2" w:rsidRDefault="00376BE2">
      <w:pPr>
        <w:autoSpaceDE w:val="0"/>
        <w:autoSpaceDN w:val="0"/>
        <w:spacing w:after="0" w:line="14" w:lineRule="exact"/>
      </w:pPr>
    </w:p>
    <w:p w14:paraId="42E329A7" w14:textId="77777777" w:rsidR="00376BE2" w:rsidRDefault="00376BE2">
      <w:pPr>
        <w:sectPr w:rsidR="00376BE2">
          <w:pgSz w:w="11900" w:h="16840"/>
          <w:pgMar w:top="284" w:right="556" w:bottom="1440" w:left="654" w:header="720" w:footer="720" w:gutter="0"/>
          <w:cols w:space="720" w:equalWidth="0">
            <w:col w:w="10690" w:space="0"/>
          </w:cols>
          <w:docGrid w:linePitch="360"/>
        </w:sectPr>
      </w:pPr>
    </w:p>
    <w:p w14:paraId="1FC1C908" w14:textId="77777777" w:rsidR="00376BE2" w:rsidRDefault="00376BE2">
      <w:pPr>
        <w:autoSpaceDE w:val="0"/>
        <w:autoSpaceDN w:val="0"/>
        <w:spacing w:after="78" w:line="220" w:lineRule="exact"/>
      </w:pPr>
    </w:p>
    <w:p w14:paraId="6849F7D1" w14:textId="77777777" w:rsidR="00376BE2" w:rsidRDefault="005E4DF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8B50ACD" w14:textId="77777777" w:rsidR="00376BE2" w:rsidRDefault="005E4DF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46C60AB" w14:textId="77777777" w:rsidR="00376BE2" w:rsidRDefault="005E4DFD">
      <w:pPr>
        <w:autoSpaceDE w:val="0"/>
        <w:autoSpaceDN w:val="0"/>
        <w:spacing w:before="166" w:after="0" w:line="27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Часть 1: Мордкович А.Г. и другие; Часть 2: Мордкович А.Г. и другие, под редакцией Мордковича А.Г., Алгебра (в 2 частях), 9 класс, Общество с ограниченной ответственностью "ИОЦ Мнемозина"; Введите свой вариант:</w:t>
      </w:r>
    </w:p>
    <w:p w14:paraId="5CC5663F" w14:textId="77777777" w:rsidR="00376BE2" w:rsidRDefault="005E4DF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</w:t>
      </w:r>
      <w:r>
        <w:rPr>
          <w:rFonts w:ascii="Times New Roman" w:eastAsia="Times New Roman" w:hAnsi="Times New Roman"/>
          <w:b/>
          <w:color w:val="000000"/>
          <w:sz w:val="24"/>
        </w:rPr>
        <w:t>ОДИЧЕСКИЕ МАТЕРИАЛЫ ДЛЯ УЧИТЕЛЯ</w:t>
      </w:r>
    </w:p>
    <w:p w14:paraId="1BF06ED5" w14:textId="77777777" w:rsidR="00376BE2" w:rsidRDefault="005E4DFD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Пособие для учителя.</w:t>
      </w:r>
    </w:p>
    <w:p w14:paraId="71D8A317" w14:textId="77777777" w:rsidR="00376BE2" w:rsidRDefault="005E4DFD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1EF58EA9" w14:textId="77777777" w:rsidR="00376BE2" w:rsidRDefault="005E4DFD">
      <w:pPr>
        <w:autoSpaceDE w:val="0"/>
        <w:autoSpaceDN w:val="0"/>
        <w:spacing w:before="16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ЯКласс (yaklass.ru)</w:t>
      </w:r>
    </w:p>
    <w:p w14:paraId="4D6EB30C" w14:textId="77777777" w:rsidR="00376BE2" w:rsidRDefault="005E4DFD">
      <w:pPr>
        <w:autoSpaceDE w:val="0"/>
        <w:autoSpaceDN w:val="0"/>
        <w:spacing w:before="406" w:after="0"/>
        <w:ind w:right="6048"/>
      </w:pPr>
      <w:r>
        <w:rPr>
          <w:rFonts w:ascii="Times New Roman" w:eastAsia="Times New Roman" w:hAnsi="Times New Roman"/>
          <w:color w:val="000000"/>
          <w:sz w:val="24"/>
        </w:rPr>
        <w:t xml:space="preserve">https://foxford.ru/ Онлайн-школа Фоксфорд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https://edu.skysmart.ru/ Skysmart Класс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https://math-ege.sdamgia.ru/?redir=1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Сдам ГИА</w:t>
      </w:r>
    </w:p>
    <w:p w14:paraId="2AD7C268" w14:textId="77777777" w:rsidR="00376BE2" w:rsidRDefault="005E4DFD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https://eom.edu.ru/</w:t>
      </w:r>
    </w:p>
    <w:p w14:paraId="3249CA9A" w14:textId="77777777" w:rsidR="00376BE2" w:rsidRDefault="00376BE2">
      <w:pPr>
        <w:sectPr w:rsidR="00376B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3EE3FF9" w14:textId="77777777" w:rsidR="00376BE2" w:rsidRDefault="00376BE2">
      <w:pPr>
        <w:autoSpaceDE w:val="0"/>
        <w:autoSpaceDN w:val="0"/>
        <w:spacing w:after="78" w:line="220" w:lineRule="exact"/>
      </w:pPr>
    </w:p>
    <w:p w14:paraId="76191EFA" w14:textId="77777777" w:rsidR="00376BE2" w:rsidRDefault="005E4DF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</w:t>
      </w:r>
      <w:r>
        <w:rPr>
          <w:rFonts w:ascii="Times New Roman" w:eastAsia="Times New Roman" w:hAnsi="Times New Roman"/>
          <w:b/>
          <w:color w:val="000000"/>
          <w:sz w:val="24"/>
        </w:rPr>
        <w:t>ИАЛЬНО-ТЕХНИЧЕСКОЕ ОБЕСПЕЧЕНИЕ ОБРАЗОВАТЕЛЬНОГО ПРОЦЕССА</w:t>
      </w:r>
    </w:p>
    <w:p w14:paraId="3CC64FC3" w14:textId="77777777" w:rsidR="00376BE2" w:rsidRDefault="005E4DFD">
      <w:pPr>
        <w:autoSpaceDE w:val="0"/>
        <w:autoSpaceDN w:val="0"/>
        <w:spacing w:before="346" w:after="0" w:line="302" w:lineRule="auto"/>
        <w:ind w:right="259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Справочные таблицы, справочный материал для ГИА, раздаточный материал</w:t>
      </w:r>
    </w:p>
    <w:p w14:paraId="1EEEB7E5" w14:textId="77777777" w:rsidR="00376BE2" w:rsidRDefault="005E4DFD">
      <w:pPr>
        <w:autoSpaceDE w:val="0"/>
        <w:autoSpaceDN w:val="0"/>
        <w:spacing w:before="262" w:after="0" w:line="302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компьютер, проектор, интерактивная доска, гра</w:t>
      </w:r>
      <w:r>
        <w:rPr>
          <w:rFonts w:ascii="Times New Roman" w:eastAsia="Times New Roman" w:hAnsi="Times New Roman"/>
          <w:color w:val="000000"/>
          <w:sz w:val="24"/>
        </w:rPr>
        <w:t>фический планшет</w:t>
      </w:r>
    </w:p>
    <w:p w14:paraId="47118DAE" w14:textId="77777777" w:rsidR="00376BE2" w:rsidRDefault="00376BE2">
      <w:pPr>
        <w:sectPr w:rsidR="00376B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7751C9D" w14:textId="77777777" w:rsidR="005E4DFD" w:rsidRDefault="005E4DFD"/>
    <w:sectPr w:rsidR="005E4DF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8853138">
    <w:abstractNumId w:val="8"/>
  </w:num>
  <w:num w:numId="2" w16cid:durableId="472335115">
    <w:abstractNumId w:val="6"/>
  </w:num>
  <w:num w:numId="3" w16cid:durableId="422263803">
    <w:abstractNumId w:val="5"/>
  </w:num>
  <w:num w:numId="4" w16cid:durableId="466776203">
    <w:abstractNumId w:val="4"/>
  </w:num>
  <w:num w:numId="5" w16cid:durableId="761800045">
    <w:abstractNumId w:val="7"/>
  </w:num>
  <w:num w:numId="6" w16cid:durableId="349525931">
    <w:abstractNumId w:val="3"/>
  </w:num>
  <w:num w:numId="7" w16cid:durableId="1278368092">
    <w:abstractNumId w:val="2"/>
  </w:num>
  <w:num w:numId="8" w16cid:durableId="2058163630">
    <w:abstractNumId w:val="1"/>
  </w:num>
  <w:num w:numId="9" w16cid:durableId="22041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76BE2"/>
    <w:rsid w:val="0057163D"/>
    <w:rsid w:val="005E4DFD"/>
    <w:rsid w:val="00621E74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1E7DC"/>
  <w14:defaultImageDpi w14:val="300"/>
  <w15:docId w15:val="{36CDD5EF-36A1-4A08-A6AF-2F28EE72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8814</Words>
  <Characters>50241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Клара Губина</cp:lastModifiedBy>
  <cp:revision>2</cp:revision>
  <dcterms:created xsi:type="dcterms:W3CDTF">2022-06-17T15:41:00Z</dcterms:created>
  <dcterms:modified xsi:type="dcterms:W3CDTF">2022-06-17T15:41:00Z</dcterms:modified>
  <cp:category/>
</cp:coreProperties>
</file>