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3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Новосибирской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8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г. Новосибирска</w:t>
      </w:r>
    </w:p>
    <w:p>
      <w:pPr>
        <w:autoSpaceDN w:val="0"/>
        <w:autoSpaceDE w:val="0"/>
        <w:widowControl/>
        <w:spacing w:line="230" w:lineRule="auto" w:before="670" w:after="1376"/>
        <w:ind w:left="0" w:right="38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"СОШ № 175"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346"/>
        </w:trPr>
        <w:tc>
          <w:tcPr>
            <w:tcW w:type="dxa" w:w="25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35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3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</w:tbl>
    <w:p>
      <w:pPr>
        <w:autoSpaceDN w:val="0"/>
        <w:autoSpaceDE w:val="0"/>
        <w:widowControl/>
        <w:spacing w:line="264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362"/>
        </w:trPr>
        <w:tc>
          <w:tcPr>
            <w:tcW w:type="dxa" w:w="24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900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</w:t>
            </w:r>
          </w:p>
        </w:tc>
      </w:tr>
      <w:tr>
        <w:trPr>
          <w:trHeight w:hRule="exact" w:val="420"/>
        </w:trPr>
        <w:tc>
          <w:tcPr>
            <w:tcW w:type="dxa" w:w="24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137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1454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80"/>
        </w:trPr>
        <w:tc>
          <w:tcPr>
            <w:tcW w:type="dxa" w:w="24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г.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1728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1686" w:firstLine="0"/>
              <w:jc w:val="righ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2630483)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1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30" w:lineRule="auto" w:before="670" w:after="0"/>
        <w:ind w:left="0" w:right="27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9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Заичко Марина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русского языка и литературы</w:t>
      </w:r>
    </w:p>
    <w:p>
      <w:pPr>
        <w:autoSpaceDN w:val="0"/>
        <w:autoSpaceDE w:val="0"/>
        <w:widowControl/>
        <w:spacing w:line="230" w:lineRule="auto" w:before="2830" w:after="0"/>
        <w:ind w:left="0" w:right="40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Новосибирск 2022</w:t>
      </w:r>
    </w:p>
    <w:p>
      <w:pPr>
        <w:sectPr>
          <w:pgSz w:w="11900" w:h="16840"/>
          <w:pgMar w:top="298" w:right="876" w:bottom="296" w:left="738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6" w:lineRule="auto" w:before="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русскому языку на уровне основного общего образования подготовлена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(Приказ Минпросвещения России от 31 05 2021 г № 287, зарегистрирован Министерством юстиции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Российской Федерации 05 07 2021 г , рег номер — 64101) (далее — ФГОС ООО), 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преподавания русского языка и литературы в Российской Федерации (утверждена распоряжением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Правительства Российской Федерации от 9 апреля 2016 г № 637-р), Примерной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воспитания, с учётом распределённых по классам проверяемых требований к результатам освоения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Основной образовательной программы основного общего образования.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 и   метапредметные   результаты   представлены с учётом особенностей преподавания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в основной общеобразовательной школе с учётом методических традиций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школьного  курса   русского   языка,   реализованных в большей части входящих в Федеральный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перечень УМК по русскому языку.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«РУССКИЙ ЯЗЫК»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— государственный язык Российской Федерации, язык межнационального общения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России, национальный язык русского народа. Как государственный язык и язык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межнационального общения русский язык является средством коммуникации всех народов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Федерации, основой их социально-экономической, культурной и духовной консолидации.</w:t>
      </w:r>
    </w:p>
    <w:p>
      <w:pPr>
        <w:autoSpaceDN w:val="0"/>
        <w:autoSpaceDE w:val="0"/>
        <w:widowControl/>
        <w:spacing w:line="283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Высокая функциональная значимость русского языка и выполнение им функций государственного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языка межнационального общения важны для каждого жителя России, независимо от места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проживания и этнической принадлежности Знание русского языка и владение им в разных формах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существования и функциональных разновидностях, понимание его стилистических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выразительных возможностей, умение правильно и эффективно использовать русский язык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сферах и ситуациях общения определяют успешность социализации личности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возможности её самореализации в различных жизненно важных для человека областях.</w:t>
      </w:r>
    </w:p>
    <w:p>
      <w:pPr>
        <w:autoSpaceDN w:val="0"/>
        <w:autoSpaceDE w:val="0"/>
        <w:widowControl/>
        <w:spacing w:line="276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Русский язык, выполняя свои базовые функции общения и выражения мысли, обеспечивает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межличностное и социальное взаимодействие людей, участвует в формировании сознания,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самосознания и мировоззрения личности, является важнейшим средством хранения и передачи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культурных традиций, истории русского и других народов России.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Обучение русскому языку в школе направлено на совершенствование нравственной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коммуникативной культуры ученика, развитие его интеллектуальных и творческих способностей,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мышления, памяти и воображения, навыков самостоятельной учебной деятельности,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самообразования.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«РУССКИЙ ЯЗЫК»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66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Целями изучения русского языка по программам основного общего образования являются: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осознание и проявление общероссийской гражданственности, патриотизма, уважения к русскому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языку как государственному языку Российской Федерации и языку межнационального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сознательного отношения к языку как к общероссийской ценности, форме выражения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хранения духовного богатства русского и других народов России, как к средству общения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социальных взаимоотношений, инструментом преобразования мира;</w:t>
      </w:r>
    </w:p>
    <w:p>
      <w:pPr>
        <w:sectPr>
          <w:pgSz w:w="11900" w:h="16840"/>
          <w:pgMar w:top="298" w:right="650" w:bottom="368" w:left="666" w:header="720" w:footer="720" w:gutter="0"/>
          <w:cols w:space="720" w:num="1" w:equalWidth="0"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овладение знаниями о русском языке, его устройстве и закономерностях функционирования,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стилистических ресурсах русского языка; практическое овладение нормами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и речевого этикета; обогащение активного и потенциального словарного запаса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совершенствование орфографической и пунктуационной грамотности; воспитание стремления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речевому самосовершенствованию;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речевой деятельности, коммуникативных умений, обеспечивающих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эффективное взаимодействие с окружающими людьми в ситуациях формального и неформального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межличностного и межкультурного общения; овладение русским языком как средством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различной информации, в том числе знаний по разным учебным предметам;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совершенствование мыслительной деятельности, развитие универсальных интеллектуальных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умений сравнения, анализа, синтеза, абстрагирования, обобщения, классификации, установления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определённых закономерностей и правил, конкретизации и т. п. в процессе изучения русского языка;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преобразовывать необходимую информацию, интерпретировать, понимать и использовать тексты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форматов (сплошной, несплошной текст, инфографика и др.); освоение стратегий и тактик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информационно-смысловой переработки текста, овладение способами понимания текста,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назначения, общего смысла, коммуникативного намерения автора; логической структуры,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языковых средств.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«РУССКИЙ ЯЗЫК» В УЧЕБНОМ ПЛАНЕ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учебный предмет «Русский язык» входит в  предметную  область  «Русский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литература» и является обязательным для  изучения.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учебного предмета «Русский язык», представленное в рабочей программе,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соответствует ФГОС ООО, Примерной основной образовательной программе основного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Учебным планом на изучение русского языка в 9 классе отводится  - 102 ч. (3 часа в неделю).</w:t>
      </w:r>
    </w:p>
    <w:p>
      <w:pPr>
        <w:sectPr>
          <w:pgSz w:w="11900" w:h="16840"/>
          <w:pgMar w:top="298" w:right="702" w:bottom="1440" w:left="666" w:header="720" w:footer="720" w:gutter="0"/>
          <w:cols w:space="720" w:num="1" w:equalWidth="0"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180" w:right="56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Роль русского языка в Российской Федерации.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Русский язык в современном мире.</w:t>
      </w:r>
    </w:p>
    <w:p>
      <w:pPr>
        <w:autoSpaceDN w:val="0"/>
        <w:autoSpaceDE w:val="0"/>
        <w:widowControl/>
        <w:spacing w:line="262" w:lineRule="auto" w:before="190" w:after="0"/>
        <w:ind w:left="180" w:right="172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Речь устная и письменная, монологическая и диалогическая, полилог (повторение).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речевой деятельности: говорение, письмо, аудирование, чтение (повторение).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аудирования: выборочное, ознакомительное, детальное.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Виды чтения: изучающее, ознакомительное, просмотровое, поисковое.</w:t>
      </w:r>
    </w:p>
    <w:p>
      <w:pPr>
        <w:autoSpaceDN w:val="0"/>
        <w:autoSpaceDE w:val="0"/>
        <w:widowControl/>
        <w:spacing w:line="271" w:lineRule="auto" w:before="72" w:after="0"/>
        <w:ind w:left="0" w:right="100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Создание устных и письменных высказываний разной коммуникативной направленности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от темы и условий общения, с опорой на жизненный и читательский опыт,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иллюстрации, фотографии, сюжетную картину (в том числе сочинения-миниатюры).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Подробное, сжатое, выборочное изложение прочитанного или прослушанного текста.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языковых норм (орфоэпических, лексических, грамматических, стилистических,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орфографических, пунктуа​ционных) русского литературного языка в речевой практике при создании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устных и письменных высказываний.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Приёмы работы с учебной книгой, лингвистическими словарями, справочной литературой.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Сочетание разных функционально-смысловых типов речи в тексте, в том числе сочетание элементов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разных функциональных разновидностей языка в художественном произведении.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употребления языковых средств выразительности в текстах, принадлежащих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различным функционально-смысловым типам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Информационная переработка текста.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современного русского языка: разговорая речь; функциональные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стили: научный (научно-учебный), публицистический, официально-деловой; язык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 (повторение, обобщение).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Научный стиль. Сфера употребления, функции, типичные ситуации речевого общения, задачи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языковые средства, характерные для научного стиля. Тезисы, конспект, реферат, рецензия.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 художественной литературы и его отличие от других разновидностей современного русского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языка. Основные признаки художественной речи: образность, широкое использование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изобразительно-выразительных средств, а также языковых средств других функциональных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разновидностей языка.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Основные изобразительно-выразительные средства русского языка, их использование в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(метафора, эпитет, сравнение, гипербола, олицетворение и др.).</w:t>
      </w:r>
    </w:p>
    <w:p>
      <w:pPr>
        <w:autoSpaceDN w:val="0"/>
        <w:autoSpaceDE w:val="0"/>
        <w:widowControl/>
        <w:spacing w:line="271" w:lineRule="auto" w:before="190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Синтаксис. Культура речи. Пунктуация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Сложное предложение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 сложном предложении (повторение).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Классификация сложных предложений.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Смысловое, структурное и интонационное единство частей сложного предложения.</w:t>
      </w:r>
    </w:p>
    <w:p>
      <w:pPr>
        <w:autoSpaceDN w:val="0"/>
        <w:autoSpaceDE w:val="0"/>
        <w:widowControl/>
        <w:spacing w:line="262" w:lineRule="auto" w:before="70" w:after="0"/>
        <w:ind w:left="180" w:right="43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Сложносочинённое предложение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 сложносочинённом предложении, его строении.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сложносочинённых предложений. Средства связи частей сложносочинённого предложения. 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Интонационные особенности сложносочинённых предложений с разными смысловыми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отношениями между частями.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58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Употребление сложносочинённых предложений в речи. Грамматическая синонимия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сложносочинённых предложений и простых предложений с однородными членами.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построения сложносочинённого предложения; нормы постановки знаков препинания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сложных предложениях (обобщение).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и пунктуационный анализ сложносочинённых предложений.</w:t>
      </w:r>
    </w:p>
    <w:p>
      <w:pPr>
        <w:autoSpaceDN w:val="0"/>
        <w:autoSpaceDE w:val="0"/>
        <w:widowControl/>
        <w:spacing w:line="262" w:lineRule="auto" w:before="70" w:after="0"/>
        <w:ind w:left="18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Сложноподчинённое предложение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 сложноподчинённом предложении. Главная и придаточная части предложения.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Союзы и союзные слова. Различия подчинительных союзов и союзных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Виды сложноподчинённых предложений по характеру смысловых отношений между главной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придаточной частями, структуре, синтаксическим средствам связи.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Грамматическая синонимия сложноподчинённых предложений и простых предложений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обособленными членами.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Сложноподчинённые предложения с придаточными определительными. Сложноподчинённые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с придаточными изъяснительными. Сложноподчинённые предложения  с придаточными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обстоятельственными. Сложноподчинённые предложения с придаточными места, времени.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Сложноподчинённые предложения с придаточными причины, цели и следствия. Сложноподчинённые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с придаточными условия, уступки. Сложноподчинённые предложения с придаточными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 действия, меры и степени и сравнитель​ными.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построения сложноподчинённого предложения; место придаточного определительного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сложноподчинённом предложении; построение сложноподчинённого предложения с придаточным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изъяснительным, присоединённым к главной части союзом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чтобы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союзными словами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какой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который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. Типичные грамматические ошибки при построении сложноподчинённых предложений.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Сложноподчинённые предложения с несколькими придаточными. Однородное, неоднородное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последовательное подчинение придаточных частей.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Нормы постановки знаков препинания в сложноподчинённых предложениях.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и пунктуационный анализ сложноподчинённых предложений.</w:t>
      </w:r>
    </w:p>
    <w:p>
      <w:pPr>
        <w:autoSpaceDN w:val="0"/>
        <w:autoSpaceDE w:val="0"/>
        <w:widowControl/>
        <w:spacing w:line="262" w:lineRule="auto" w:before="70" w:after="0"/>
        <w:ind w:left="180" w:right="54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Бессоюзное сложное предложение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Понятие о бессоюзном сложном предложении.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Смысловые отношения между частями бессоюзного сложного предложения. Виды бессоюзных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сложных предложений. Употребление бессоюзных сложных предложений в речи. Грамматическая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синонимия бессоюзных сложных предложений и союзных сложных предложений.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Бессоюзные сложные предложения со значением перечисления. Запятая и точка с запятой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бессоюзном сложном предложении.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Бессоюзные сложные предложения со значением причины, пояснения, дополнения. Двоеточие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бессоюзном сложном предложении.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Бессоюзные сложные предложения со значением противопоставления, времени, условия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следствия, сравнения. Тире в бессоюзном сложном предложении.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Синтаксический и пунктуационный анализ бессоюзных сложных предложений.</w:t>
      </w:r>
    </w:p>
    <w:p>
      <w:pPr>
        <w:autoSpaceDN w:val="0"/>
        <w:autoSpaceDE w:val="0"/>
        <w:widowControl/>
        <w:spacing w:line="262" w:lineRule="auto" w:before="70" w:after="0"/>
        <w:ind w:left="180" w:right="25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Сложные предложения с разными видами союзной и бессоюзной связи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Типы сложных предложений с разными видами связи.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Синтаксический и пунктуационный анализ сложных предложений с разными видами союзной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бессоюзной связи.</w:t>
      </w:r>
    </w:p>
    <w:p>
      <w:pPr>
        <w:autoSpaceDN w:val="0"/>
        <w:autoSpaceDE w:val="0"/>
        <w:widowControl/>
        <w:spacing w:line="262" w:lineRule="auto" w:before="70" w:after="0"/>
        <w:ind w:left="180" w:right="187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Прямая и косвенная речь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Прямая и косвенная речь. Синонимия предложений с прямой и косвенной речью.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Цитирование. Способы включения цитат в высказывание.</w:t>
      </w:r>
    </w:p>
    <w:p>
      <w:pPr>
        <w:sectPr>
          <w:pgSz w:w="11900" w:h="16840"/>
          <w:pgMar w:top="286" w:right="680" w:bottom="438" w:left="666" w:header="720" w:footer="720" w:gutter="0"/>
          <w:cols w:space="720" w:num="1" w:equalWidth="0"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построения предложений с прямой и косвенной речью; нормы постановки знаков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препинания в предложениях с косвенной речью, с прямой речью, при цитировании.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Применение знаний по синтаксису и пунктуации в практике правописания.</w:t>
      </w:r>
    </w:p>
    <w:p>
      <w:pPr>
        <w:sectPr>
          <w:pgSz w:w="11900" w:h="16840"/>
          <w:pgMar w:top="298" w:right="1440" w:bottom="1440" w:left="666" w:header="720" w:footer="720" w:gutter="0"/>
          <w:cols w:space="720" w:num="1" w:equalWidth="0"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достигаются в единстве учебной и воспитательной деятельности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традиционными российскими социокультурными и духовно-нравственными ценностями, принятыми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правилами и нормами поведения и способствуют процессам самопознания,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самовоспитания и саморазвития, формирования внутренней позиции личности.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освоения Примерной рабочей программы по русскому языку для основного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должны отражать готовность обучающихся руководствоваться системой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позитивных ценностных ориентаций и расширение опыта деятельности на её основе и в процессе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основных направлений воспитательной деятельности, в том числе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законных интересов других людей; активное участие в жизни семьи, образовательной организации,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местного сообщества, родного края, страны, в том числе в сопоставлении с ситуациями, отражёнными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литературных произведениях, написанных на русском языке; неприятие любых форм экстремизма,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дискриминации; понимание роли различных социальных институтов в жизни человека;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правилах межличностных отношений в поликультурном и многоконфессиональном обществе,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формируемое в том числе на основе примеров из литературных произведений, написанных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русском языке; готовность к разнообразной совместной деятельности, стремление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взаимопониманию и взаимопомощи; активное участие в школьном самоуправлении; готовность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участию в гуманитарной деятельности (помощь людям, нуждающимся в ней; волонтёрство).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Патриотического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обществе, понимание роли русского языка как государственного языка Российской Федерации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 межнационального общения народов России; проявление интереса к познанию русского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истории и культуре Российской Федерации, культуре своего края, народов России в контексте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учебного предмета «Русский язык»; ценностное отношение к русскому языку, к достижениям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Родины — России, к науке, искусству, боевым подвигам и трудовым достижениям народа,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отражённым в художественных произведениях; уважение к символам России, государственным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праздникам, историческому и природному наследию и памятникам, традициям разных народов,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проживающих в родной стране.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Духовно-нравственного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моральные ценности и нормы в ситуациях нравственного выбора;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своё поведение, в том числе речевое,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 с позиции нравственных и правовых нормс учётом осознания последствий поступков;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неприятие асоциальных поступков; свобода и ответственностьличности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Эстетического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восприимчивость к разным видам искусства, традициям и творчеству своего и других народов;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эмоционального воздействия искусства; осознание важности художественной культуры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средства коммуникации и самовыражения; осознание важности русского языка как средства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коммуникации и самовыражения; понимание ценности отечественного и мирового искусства,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этнических культурных традиций и народного творчества; стремление к самовыражению в разных</w:t>
      </w: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искусства.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жизни с опорой на собственный жизненный и читательский опыт;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регулярная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физическая активность); осознание последствий и неприятие вредных привычек (употреб​ление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алкоголя, наркотиков, курение) и иных форм вреда для физического и психического здоровья;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соблюдение правил безопасности, в том числе навыки безопасного поведения в интернет-среде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школьного языкового образования; способность адаптироваться к стрессовым ситуациям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меняющимся социальным, информационным и природным условиям, в том числе осмысляя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собственный опыт и выстраивая дальнейшие цели;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принимать себя и других, не осуждая;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осознавать своё эмоциональное состояние и эмоциональное состояние других, использовать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адекватные языковые средства для выражения своего состояния, в том числе опираясь на примеры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литературных произведений, написанных на русском языке; сформированность навыков рефлексии,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признание своего права на ошибку и такого же права другого человека.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Трудового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направленности, способность инициировать, планировать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выполнять такого рода деятельность;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практическому изучению профессий и труда ​раз​личного рода, в том числе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применения изучае​мого предметного знания и ознакомления с деятельностью филологов,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журналистов, писателей; уважение к труду и результатам трудовой деятельности; осознанный выбор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построение индивидуальной траектории образования и жизненных планов с учётом личных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общественных интересов и потребностей; умение рассказать о своих планах на будущее.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Экологического воспитания: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на применение знаний из области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умение точно, логично выражать свою точку зрения на экологические проблемы;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активное неприятие действий, приносящих вред окружающей среде,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сформированное при знакомстве с литературными произведениями, поднимающими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экологические проблемы; активное неприятие действий, приносящих вред окружающей среде;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сред; готовность к участию в практической деятельности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экологической направленности.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чело​века,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закономерностях развития языка; овладение языковой и читательской культурой,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навыками ​чтения как средства познания мира; овладение основными навыками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с учётом специфики школьного языкового образования; установка на осмысление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наблюдений, поступков и стремление совершенствовать пути достижения индивидуального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коллективного благо​получия.</w:t>
      </w:r>
    </w:p>
    <w:p>
      <w:pPr>
        <w:autoSpaceDN w:val="0"/>
        <w:autoSpaceDE w:val="0"/>
        <w:widowControl/>
        <w:spacing w:line="262" w:lineRule="auto" w:before="70" w:after="0"/>
        <w:ind w:left="144" w:right="1008" w:firstLine="0"/>
        <w:jc w:val="center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освоение обучающимися социального опыта, основных социальных ролей, норм и правил</w:t>
      </w:r>
    </w:p>
    <w:p>
      <w:pPr>
        <w:sectPr>
          <w:pgSz w:w="11900" w:h="16840"/>
          <w:pgMar w:top="286" w:right="680" w:bottom="438" w:left="666" w:header="720" w:footer="720" w:gutter="0"/>
          <w:cols w:space="720" w:num="1" w:equalWidth="0"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общественного поведения, форм социальной жизни в группах и сообществах, включая семью, группы,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сформированные по профессиональной деятельности, а также в рамках социального взаимодействия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людьми из другой культурной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во взаимодействии в условиях неопределённости, открытость опыту и знаниям других;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потребность в действии в условиях неопределённости, в повышении уровня своей компетентности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через практическую деятельность, в том числе умение учиться у других людей, получать в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новые знания, навыки и компетенции из опыта других; необходимость в формировании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новых знаний, умений связывать образы, формулировать идеи, понятия, гипотезы об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явлениях, в том числе ранее неизвестных, осознание дефицита собственных знаний и компетенций,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планирование своего развития; умение оперировать основными понятиями, терминами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представлениями в области концепции устойчивого развития, анализировать и выявлять взаимосвязь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общества и экономики, оценивать свои действия с учётом влияния на окружающую среду,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достижения целей и преодоления вызовов, возможных глобальных последствий;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последствия, опираясь на жизненный, речевой и читательский опыт; воспринимать стрессовую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как вызов, требующий контрмер; оценивать ситуацию стресса, корректировать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принимаемые решения и действия; формулировать и оценивать риски и последствия, формировать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опыт, уметь находить позитивное в сложившейся ситуации; быть готовым действовать в отсутствие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гарантий успеха.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1. Овладение универсальными учебными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языковых единиц, языковых явлений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 языковых единиц (явлений), основания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обобщения и сравнения, критерии проводимого анализа; классифицировать языковые единицы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существенному признаку;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дефицит информации текста, необходимой для решения поставленной учебной задачи;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языковых процессов; делать выводы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гипотезы о взаимосвязях;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учебной задачи при работе с разными типами текстов,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разными единицами языка, сравнивая варианты решения и выбирая оптималь​ный вариант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выделенных критериев.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 в языковом образовании;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вопросы, фиксирующие несоответствие между реальным и желательным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состоянием ситуации, и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свою позицию, мнение;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алгоритм действий и использовать его для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по самостоятельно составленному плану небольшое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языковых единиц, процессов, причинно-следственных связей и зависимостей объектов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собой;</w:t>
      </w:r>
    </w:p>
    <w:p>
      <w:pPr>
        <w:sectPr>
          <w:pgSz w:w="11900" w:h="16840"/>
          <w:pgMar w:top="286" w:right="634" w:bottom="296" w:left="666" w:header="720" w:footer="720" w:gutter="0"/>
          <w:cols w:space="720" w:num="1" w:equalWidth="0"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90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 применимость и достоверность информацию, полученную в ходе лингвистического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 (эксперимента);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исследования; владеть инструментами оценки достоверности полученных выводов и обобщений;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аналогичных или сходных ситуациях, а также выдвигать предположения об их развитии в новых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различные методы, инструменты и запросы при поиске и отборе информации с учётом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выбирать, анализировать, интерпретировать, обобщать и систематизировать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текстах, таб​лицах,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различные виды аудирования и чтения для оценки текста с точки зрения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достоверности и применимости содержащейся в нём информации и усвоения необходимой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целью решения учебных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смысловое чтение для извлечения, обобщения и систематизации информации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одного или нескольких источников с учётом поставленных целей;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информационных источниках;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оптимальную форму представления информации (текст, презентация,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таблица, схема) и иллюстрировать решаемые задачи несложными схемами, диаграммами, 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графикой и их комбинациями в зависимости от коммуникативной установки;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надёжность информации по критериям, пред​ложенным учителем или сформулированным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эффективно запоминать и систематизировать информацию.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2. Овладение универсальными учебными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и формулировать суждения, выражать эмоции в соответствии с условиями и целями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выражать себя (свою точку зрения) в диалогах и дискуссиях, в устной монологической речи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 письменных текстах;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невербальные средства общения, понимать значение социальных знаков;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 распознавать предпосылки конфликтных ситуаций и смягчать конфликты, вести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переговоры;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форме формулировать свои возражения;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диалога/дискуссии задавать вопросы по существу обсуждаемой темы и высказывать идеи,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нацеленные на решение задачи и поддержание благожелательности общения;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сходство 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публично представлять результаты проведённого языкового анализа, выполненного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лингвистического эксперимента, исследования, проекта;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формат выступления с учётом цели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иллюстративного материала.</w:t>
      </w:r>
    </w:p>
    <w:p>
      <w:pPr>
        <w:autoSpaceDN w:val="0"/>
        <w:autoSpaceDE w:val="0"/>
        <w:widowControl/>
        <w:spacing w:line="262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Совместная деятельность: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и использовать преимущества командной и ин​дивидуальной работы при решении</w:t>
      </w:r>
    </w:p>
    <w:p>
      <w:pPr>
        <w:sectPr>
          <w:pgSz w:w="11900" w:h="16840"/>
          <w:pgMar w:top="310" w:right="670" w:bottom="356" w:left="666" w:header="720" w:footer="720" w:gutter="0"/>
          <w:cols w:space="720" w:num="1" w:equalWidth="0"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​обосновывать необходимость применения групповых форм ​взаимодействия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поставленной задачи;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совмест​ной работы; уметь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мнения нескольких людей, проявлять готовность руководить,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подчиняться;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мнениями, «мозговой штурм» и иные);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свою часть работы, достигать качественный результат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действиями других членов команды;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сравнивать результаты с исходной задачей и вклад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члена команды в достижение результатов, разделять сферу ответственности и проявлять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готовность к представлению отчёта перед группой.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3. 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проблемы для решения в учебных и жизненных ситуациях;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ориентироваться в различных подходах к принятию решений (индивидуальное, принятие решения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группе, принятие решения группой);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 с учётом имеющихся ресурсов и собственных возможностей, аргументировать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предлагаемые варианты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Самоконтроль: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разными способами самоконтроля (в том числе речевого), самомотивации и рефлексии;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предвидеть трудности, которые могут возникнуть при решении учебной задачи, и адаптировать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решение к меняющимся обстоятельствам;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результата дея​тельности; понимать причины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коммуникативных неудач и уметь предупреждать их, давать оценку приобретённому речевому опыту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корректировать собственную речь с учётом целей и условий общения; оценивать соответствие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 цели и условиям общения.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развивать способность управлять собственными эмоциями и эмоциями других;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причины эмоций; понимать мотивы и намерения другого человека,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анализируя речевую ситуацию; регулировать способ выражения собственных эмоций.</w:t>
      </w:r>
    </w:p>
    <w:p>
      <w:pPr>
        <w:autoSpaceDN w:val="0"/>
        <w:autoSpaceDE w:val="0"/>
        <w:widowControl/>
        <w:spacing w:line="281" w:lineRule="auto" w:before="70" w:after="0"/>
        <w:ind w:left="180" w:right="4464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осознанно относиться к другому человеку и его мнению;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принимать себя и других, не осуждая;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открытость;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sectPr>
          <w:pgSz w:w="11900" w:h="16840"/>
          <w:pgMar w:top="286" w:right="686" w:bottom="452" w:left="666" w:header="720" w:footer="720" w:gutter="0"/>
          <w:cols w:space="720" w:num="1" w:equalWidth="0"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71" w:lineRule="auto" w:before="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Общие сведения о языке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роль русского языка в жизни человека, государства, общества; понимать внутренние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внешние функции русского языка и уметь рассказать о них.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Язык и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устные монологические высказывания объёмом не менее 80 слов на основе наблюдений,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личных впечатлений, чтения научно-учебной, художественной и научно-популярной литературы: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монолог-сообщение, монолог-описание, монолог-рассуждение, монолог-повествование; выступать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научным сообщением.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диалогическом и полилогическом общении (побуждение к действию, обмен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мнениями, запрос информации, сообщение информации) на бытовые, научно-учебные (в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лингвистические) темы (объём не менее 6 реплик).</w:t>
      </w:r>
    </w:p>
    <w:p>
      <w:pPr>
        <w:autoSpaceDN w:val="0"/>
        <w:autoSpaceDE w:val="0"/>
        <w:widowControl/>
        <w:spacing w:line="271" w:lineRule="auto" w:before="72" w:after="0"/>
        <w:ind w:left="0" w:right="280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различными видами аудирования: выборочным, ознакомительным, детальным — научно-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учебных, художественных, публицистических текстов различных функционально-смысловых типов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речи.</w:t>
      </w:r>
    </w:p>
    <w:p>
      <w:pPr>
        <w:autoSpaceDN w:val="0"/>
        <w:autoSpaceDE w:val="0"/>
        <w:widowControl/>
        <w:spacing w:line="262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различными видами чтения: просмотровым, ознакомительным, изучающим, поисковым.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Устно пересказывать прочитанный или прослушанный текст объёмом не менее 150 слов.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выбор языковых средств для создания высказывания в соответствии с целью, темой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коммуникативным замыслом.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в устной речи и на письме нормы современного русского литературного языка,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во время списывания текста объёмом 140—160 слов; словарного диктанта объёмом 35—40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слов; диктанта на основе связного текста объёмом 140—160 слов, составленного с учётом ранее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изученных правил правописания (в том числе содержащего изученные в течение пятого года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орфограммы, пунктограммы и слова с непроверяемыми написаниями).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текст: определять и комментировать тему и  главную мысль текста; подбирать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заголовок, отражающий тему или главную мысль текста.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Устанавливать принадлежность текста к функционально-смысловому типу речи.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в тексте типовые фрагменты — описание, повествование, рассуждение-доказательство,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оценочные высказывания.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Прогнозировать содержание текста по заголовку, ключевым словам, зачину или концовке.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Выявлять отличительные признаки текстов разных жанров.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высказывание на основе текста: выражать своё отношение к прочитанному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прослушанному в устной и письменной форме.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тексты с опорой на жизненный и читательский опыт; на произведения искусства (в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сочинения-миниатюры объёмом 8 и более предложений или объёмом не менее 6—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мысль); классные сочинения объёмом не менее 250 слов с учётом стиля и жанра сочинения, характера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умениями информационной переработки текста: выделять главную и второстепенную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информацию в тексте; извлекать информацию из различных источников, в том числе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лингвистических словарей и справочной литературы, и использовать её в учебной деятельности.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Представлять сообщение на заданную тему в виде презентации.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Представлять содержание прослушанного или прочитанного научно-учебного текста в виде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таблицы, схемы; представлять содержание таблицы, схемы в виде текста.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Подробно и сжато передавать в устной и письменной форме содержание прослушанных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прочитанных текстов различных функционально-смысловых типов речи (для подробного изложения</w:t>
      </w:r>
    </w:p>
    <w:p>
      <w:pPr>
        <w:sectPr>
          <w:pgSz w:w="11900" w:h="16840"/>
          <w:pgMar w:top="298" w:right="638" w:bottom="308" w:left="666" w:header="720" w:footer="720" w:gutter="0"/>
          <w:cols w:space="720" w:num="1" w:equalWidth="0"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 исходного текста должен составлять не менее 280 слов; для сжатого и выборочного изложения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не менее 300 слов).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Редактировать собственные/созданные другими обучающимися тексты с целью совершенствования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содержания (проверка фактического материала, начальный логический анализ текста —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целостность, связность, информативность).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Функциональные разновидности языка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сферу употребления, функции, типичные ситуации речевого общения, задачи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языковые средства, характерные для научного стиля; основные особенности языка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литературы; особенности сочетания элементов разговорной речи и разных функциональных стилей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художественном произведении.</w:t>
      </w:r>
    </w:p>
    <w:p>
      <w:pPr>
        <w:autoSpaceDN w:val="0"/>
        <w:autoSpaceDE w:val="0"/>
        <w:widowControl/>
        <w:spacing w:line="276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разные функционально-смысловые типы речи, понимать особенности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сочетания в пределах одного текста; понимать особенности употребления языковых средств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выразительности в текстах, принадлежащих к различным функционально-смысловым типам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функциональным разновидностям языка.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при создании собственного текста нормы построения текстов, принадлежащих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различным функционально-смысловым типам речи, функциональным разновидностям языка, нормы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составления тезисов, конспекта, написания реферата.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Составлять тезисы, конспект, писать рецензию, реферат.</w:t>
      </w:r>
    </w:p>
    <w:p>
      <w:pPr>
        <w:autoSpaceDN w:val="0"/>
        <w:autoSpaceDE w:val="0"/>
        <w:widowControl/>
        <w:spacing w:line="271" w:lineRule="auto" w:before="70" w:after="0"/>
        <w:ind w:left="0" w:right="192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чужие и собственные речевые высказывания разной функциональной направленности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точки зрения соответствия их коммуникативным требованиям и языковой правильности; исправлять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речевые недостатки, редактировать текст.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отличительные особенности языка художественной литературы в сравнении с другими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функциональными разновидностями языка. Распознавать метафору, олицетворение, эпитет,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гиперболу, сравнение.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Система языка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Cинтаксис. Культура речи. Пунктуация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Сложносочинённое предложение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основные средства синтаксической связи между частями сложного предложения.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сложные предложения с разными видами связи, бессоюзные и союзные предложения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(сложносочинённые и сложноподчинённые).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сложносочинённое предложение, его строение, смысловое, структурное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интонационное единство частей сложного предложения.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смысловые отношения между частями сложносочинённого предложения, интонационные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особенности сложносочинённых предложений с разными типами смысловых отношений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частями.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особенности употребления сложносочинённых предложений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основные нормы построения сложносочинённого предложения.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явления грамматической синонимии сложно​сочинённых предложений и простых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 с однородными членами; использовать соответствующие конструкции в речи.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синтаксический и пунктуационный анализ сложносочинённых предложений.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нормы постановки знаков препинания в сложносочинённых предложениях.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Сложноподчинённое предложение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сложноподчинённые предложения, выделять главную и придаточную части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предложения, средства связи частей сложноподчинённого предложения.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Различать подчинительные союзы и союзные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Различать виды сложноподчинённых предложений по характеру смысловых отношений между</w:t>
      </w:r>
    </w:p>
    <w:p>
      <w:pPr>
        <w:sectPr>
          <w:pgSz w:w="11900" w:h="16840"/>
          <w:pgMar w:top="298" w:right="672" w:bottom="368" w:left="666" w:header="720" w:footer="720" w:gutter="0"/>
          <w:cols w:space="720" w:num="1" w:equalWidth="0"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главной и придаточной частями, структуре, синтаксическим средствам связи, выявлять особенности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строения.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сложноподчинённые предложения с несколькими придаточными, сложноподчинённые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предложения с придаточной частью определительной, изъяснительной и обстоятельственной (места,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времени, причины, образа действия, меры и степени, сравнения, условия, уступки, следствия, цели).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Выявлять однородное, неоднородное и последовательное подчинение придаточных частей.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явления грамматической синонимии сложноподчинённых предложений и простых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предложений с обособленными членами; использовать соответствующие конструкции в речи.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основные нормы построения сложноподчинённого предложения, особенности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употребления сложноподчинённых предложений в речи.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синтаксический и пунктуационный анализ сложноподчинённых предложений.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нормы построения сложноподчинённых предложений и постановки знаков препинания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них.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Бессоюзное сложное предложение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смысловые отношения между частями бессоюзного сложного предложения,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интонационное и пунктуационное выражение этих отношений.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основные грамматические нормы построения бессоюзного сложного предложения,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 употребления бессоюзных сложных предложений в речи.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Проводить синтаксический и пунктуационный анализ бессоюзных сложных предложений.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грамматическую синонимию бессоюзных сложных предложений и союзных сложных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предложений, использовать соответствующие конструкции в речи; применять нормы постановки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знаков препинания в бессоюзных сложных предложе​ниях.</w:t>
      </w:r>
    </w:p>
    <w:p>
      <w:pPr>
        <w:autoSpaceDN w:val="0"/>
        <w:autoSpaceDE w:val="0"/>
        <w:widowControl/>
        <w:spacing w:line="262" w:lineRule="auto" w:before="70" w:after="0"/>
        <w:ind w:left="180" w:right="259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Сложные предложения с разными видами союзной и бессоюзной связи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Распознавать типы сложных предложений с разными видами связи.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Понимать основные нормы построения сложных предложений с разными видами связи.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Употреблять сложные предложения с разными видами связи в речи.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Проводить синтаксический и пунктуационный анализ сложных предложений с разными видами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связи.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правила постановки знаков препинания в сложных предложениях с разными видами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связи.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Прямая и косвенная речь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прямую и косвенную речь; выявлять синонимию предложений с прямой и косвенной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речью.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Уметь цитировать и применять разные способы включения цитат в высказывание.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Применять правила построения предложений с прямой и косвенной речью, при цитировании.</w:t>
      </w:r>
    </w:p>
    <w:p>
      <w:pPr>
        <w:sectPr>
          <w:pgSz w:w="11900" w:h="16840"/>
          <w:pgMar w:top="286" w:right="668" w:bottom="1440" w:left="666" w:header="720" w:footer="720" w:gutter="0"/>
          <w:cols w:space="720" w:num="1" w:equalWidth="0"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594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326"/>
            <w:vMerge w:val="restart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392"/>
            <w:vMerge w:val="restart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634"/>
            <w:vMerge w:val="restart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3868"/>
            <w:gridSpan w:val="8"/>
            <w:tcBorders>
              <w:start w:sz="4.800000000000011" w:val="single" w:color="#000000"/>
              <w:top w:sz="4.0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1. ОБЩИЕ  СВЕДЕНИЯ  О  ЯЗЫКЕ</w:t>
            </w:r>
          </w:p>
        </w:tc>
        <w:tc>
          <w:tcPr>
            <w:tcW w:type="dxa" w:w="1634"/>
            <w:tcBorders>
              <w:start w:sz="4.79999999999927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Роль русского языка в Российской Федерации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Осознавать роль русского языка в жизни человека, государства, общества;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Русский язык в современном мире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03.09.2022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Обнаруживать понимание внутренних и внешних функций русского языка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рассказать о них;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примеры, свидетельствующие о богатстве и выразительности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русского языка;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348"/>
        </w:trPr>
        <w:tc>
          <w:tcPr>
            <w:tcW w:type="dxa" w:w="3722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252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11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Раздел 2. ПОВТОРЕНИЕ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Повторить материал, пройденный в 5-8 классах.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348"/>
        </w:trPr>
        <w:tc>
          <w:tcPr>
            <w:tcW w:type="dxa" w:w="372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125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 3. ЯЗЫК И  РЕЧЬ 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Речь устная и письменная, монологическая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диалогическая (повторение).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29.09.2022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устные монологические высказывания на основе наблюдений,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личных впечатлений, чтения научно-учебной, художественной и научно-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популярной литературы; выступать с научным сообщением (в течение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учебного года);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диалогическом и полилогическом общении (в течение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учебного года);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131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3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Виды речевой деятельности: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аудирование, чтение, говорение, письмо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01.10.2022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основания для сравнения и сравнивать устную и письменную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формы речи, монологическую и диалогическую 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Владеть различными видами аудирования научно-учебных, художественных,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публицистических текстов различных функционально-смысловых типов речи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(в течение учебного года);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Владеть различными видами чтения (в течение учебного года);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348"/>
        </w:trPr>
        <w:tc>
          <w:tcPr>
            <w:tcW w:type="dxa" w:w="372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25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4. ТЕКСТ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784" w:left="666" w:header="720" w:footer="720" w:gutter="0"/>
          <w:cols w:space="720" w:num="1" w:equalWidth="0"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33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 и его признаки (обобщение).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Функциональносмысловые типы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речи (обобщение).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04.10.2022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Прогнозировать содержание текста по заголовку, ключевым словам, зачину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или концовке;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Устанавливать принадлежность к функционально-смысловому типу речи;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Находить в тексте типовые фрагменты — описание, повествование,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рассуждение-доказательство, оценочные высказывания;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Выявлять отличительные признаки текстов разных жанров;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169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Смысловой анализ текста (обобщение).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06.10.2022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текст: определять и комментировать тему и главную мысль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текста; подбирать заголовок, отражающий тему или главную мысль текста;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основания для сравнения и сравнивать разные функционально-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смысловые типы речи, понимать особенности их сочетания, в том числе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сочетание элементов разных стилей в художественном произведении;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Извлекать информацию из различных источников, в том числе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лингвистических словарей и справочной литературы, и использовать её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учебной деятельности;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188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Информационная переработка текста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08.10.2022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высказывание на основе текста: выражать своё отношение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прочитанному или прослушанному в устной и письменной форме;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Подробно и сжато передавать в устной и письменной форме содержание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прослушанных и прочитанных текстов различных функционально-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смысловых типов речи (в течение учебного года);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Редактировать собственные/созданные другими обучающимися тексты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целью совершенствования их содержания (проверка фактического материала,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начальный логический анализ текста — целостность, связность,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информативность);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348"/>
        </w:trPr>
        <w:tc>
          <w:tcPr>
            <w:tcW w:type="dxa" w:w="3722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252"/>
            <w:gridSpan w:val="6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5. ФУНКЦИОНАЛЬНЫЕ  РАЗНОВИДНОСТИ  ЯЗЫКА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33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Функциональные разновидности языка.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11.10.2022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Опознавать и характеризовать отличительные особенности языка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литературы в сравнении с другими функциональными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разновидностями языка;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33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Язык художественной литературы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его отличия от других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функциональных разновидностей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современного русского языка.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13.10.2022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Опознавать и характеризовать отличительные особенности языка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литературы в сравнении с другими функциональными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разновидностями языка;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Опознавать и характеризовать основные изобразительно-выразительные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средства русского языка (метафору, эпитет, сравнение, гиперболу,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олицетворение и др 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188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Научный стиль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15.10.2022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отличительные особенности языка научного стиля в сравнении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другими функциональными разновидностями языка и другими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функциональными стилями;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тексты научного стиля, опираясь на знание требований к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содержанию и структуре;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содержание научно-учебного текста и осуществлять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информационную переработку: выделять главную и второстепенную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информацию в тексте;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Представлять содержание научно-учебного текста в виде таблицы, схемы;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348"/>
        </w:trPr>
        <w:tc>
          <w:tcPr>
            <w:tcW w:type="dxa" w:w="372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25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6. СИСТЕМА ЯЗЫКА: СИНТАКСИС. КУЛЬТУРА РЕЧИ. ПУНКТУАЦИЯ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60" w:left="666" w:header="720" w:footer="720" w:gutter="0"/>
          <w:cols w:space="720" w:num="1" w:equalWidth="0"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33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27.10.2022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основные средства синтаксической связи между частями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сложного предложения;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265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Сложносочинённое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19.11.2022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сложносочинённое предложение, его строение, смысловое,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структурное и интонационное единство частей сложного предложения;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основания для сравнения и сравнивать смысловые отношения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между частями сложносочинённого предложения, интонационные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сложносочинённых предложений с разными типами смысловых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отношений между частями;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особенности употребления сложносочинённых предложений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нормы построения сложносочинённого 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синтаксический и пунктуационный анализ сложносочинённых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нормы постановки знаков препинания в сложносочинённых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предложениях;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342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Сложноподчинённое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18.02.2023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сложноподчинённые предложения, выделять главную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придаточную части предложения, средства связи частей сложноподчинённого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Опознавать и характеризовать подчинительные союзы и союзные слова;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Опознавать и характеризовать сложноподчинённые предложения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несколькими придаточными, сложноподчинённые предложения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придаточной частью определительной, изъяснительной и обстоятельственной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(места, времени, причины, образа действия и степени, сравнения, условия,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уступки, следствия, цели);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однородное, неоднородное и последовательное подчинение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придаточных частей;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нормы построения сложноподчинённого предложения, понимать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употребления сложноподчинённых предложений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синтаксический и пунктуационный анализ сложноподчинённых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нормы постановки знаков препинания в сложноподчинённых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предложениях;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150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33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Бессоюзное сложное предложение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9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11.03.2023</w:t>
            </w:r>
          </w:p>
        </w:tc>
        <w:tc>
          <w:tcPr>
            <w:tcW w:type="dxa" w:w="539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основные грамматические нормы построения бессоюзного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сложного предложения, понимать особенности употребления бессоюзных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сложных предложений в речи;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синтаксический и пунктуационный анализ бессоюзных сложных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предложений;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нормы постановки знаков препинания в бессоюзных сложных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предложениях;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  <w:tc>
          <w:tcPr>
            <w:tcW w:type="dxa" w:w="16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148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Сложные предложения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 разными видами союзной и бессоюзной связи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23.03.2023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Распознавать типы сложных предложений с разными видами связи;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Соблюдать нормы построения сложных предложений с разными видами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связи;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нормы постановки знаков препинания в сложных предложениях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разными видами связи;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Проводить синтаксический и пунктуационный анализ сложных предложений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 разными видами связи;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6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332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Прямая и косвенная речь. Цитирование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539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Опознавать и характеризовать прямую и косвенную речь;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цитировать и применять разные способы включения цитат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высказывание;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Применять нормы построения предложений с прямой и косвенной речью,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цитировании;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Изложение;</w:t>
            </w:r>
          </w:p>
        </w:tc>
        <w:tc>
          <w:tcPr>
            <w:tcW w:type="dxa" w:w="1634"/>
            <w:tcBorders>
              <w:start w:sz="4.79999999999927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348"/>
        </w:trPr>
        <w:tc>
          <w:tcPr>
            <w:tcW w:type="dxa" w:w="3722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64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7. ПОВТОРЕНИЕ</w:t>
            </w:r>
          </w:p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25.05.2023</w:t>
            </w:r>
          </w:p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Уметь комплексно применять знания о русском языке, полученные в процессе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обучения в 5-9 классах.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опрос;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Тестирование;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Сочинение;</w:t>
            </w:r>
          </w:p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https://resh.edu.ru/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https://www.yaklass.ru/</w:t>
            </w:r>
          </w:p>
        </w:tc>
      </w:tr>
      <w:tr>
        <w:trPr>
          <w:trHeight w:hRule="exact" w:val="348"/>
        </w:trPr>
        <w:tc>
          <w:tcPr>
            <w:tcW w:type="dxa" w:w="3722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252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Раздел 8. СОЧИНЕНИЯ, ИЗЛОЖЕНИЯ, КОНТРОЛЬНЫЕ И ПРОВЕРОЧНЫЕ РАБОТЫ</w:t>
            </w:r>
          </w:p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332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Сочинения (в течение года)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39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34"/>
            <w:tcBorders>
              <w:start w:sz="4.79999999999927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33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Изложения (в течение года)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39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332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Контрольные и проверочные работы (в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течение года)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539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79999999999927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34"/>
            <w:tcBorders>
              <w:start w:sz="4.79999999999927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72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252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722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102</w:t>
            </w:r>
          </w:p>
        </w:tc>
        <w:tc>
          <w:tcPr>
            <w:tcW w:type="dxa" w:w="1106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9006"/>
            <w:gridSpan w:val="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6"/>
        <w:ind w:left="0" w:right="0"/>
      </w:pPr>
    </w:p>
    <w:p>
      <w:pPr>
        <w:autoSpaceDN w:val="0"/>
        <w:autoSpaceDE w:val="0"/>
        <w:widowControl/>
        <w:spacing w:line="230" w:lineRule="auto" w:before="0" w:after="284"/>
        <w:ind w:left="0" w:right="0" w:firstLine="0"/>
        <w:jc w:val="left"/>
      </w:pPr>
      <w:r>
        <w:rPr>
          <w:w w:val="101.11409141903832"/>
          <w:rFonts w:ascii="Times New Roman" w:hAnsi="Times New Roman" w:eastAsia="Times New Roman"/>
          <w:b/>
          <w:i w:val="0"/>
          <w:color w:val="000000"/>
          <w:sz w:val="21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5.999999999999943" w:type="dxa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>
        <w:trPr>
          <w:trHeight w:hRule="exact" w:val="434"/>
        </w:trPr>
        <w:tc>
          <w:tcPr>
            <w:tcW w:type="dxa" w:w="510"/>
            <w:vMerge w:val="restart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>№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>п/п</w:t>
            </w:r>
          </w:p>
        </w:tc>
        <w:tc>
          <w:tcPr>
            <w:tcW w:type="dxa" w:w="3886"/>
            <w:vMerge w:val="restart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>Тема урока</w:t>
            </w:r>
          </w:p>
        </w:tc>
        <w:tc>
          <w:tcPr>
            <w:tcW w:type="dxa" w:w="3556"/>
            <w:gridSpan w:val="3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>Количество часов</w:t>
            </w:r>
          </w:p>
        </w:tc>
        <w:tc>
          <w:tcPr>
            <w:tcW w:type="dxa" w:w="1094"/>
            <w:vMerge w:val="restart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 xml:space="preserve">Дата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>изучения</w:t>
            </w:r>
          </w:p>
        </w:tc>
        <w:tc>
          <w:tcPr>
            <w:tcW w:type="dxa" w:w="1614"/>
            <w:vMerge w:val="restart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 xml:space="preserve">Виды, формы </w:t>
            </w: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>контроля</w:t>
            </w:r>
          </w:p>
        </w:tc>
      </w:tr>
      <w:tr>
        <w:trPr>
          <w:trHeight w:hRule="exact" w:val="732"/>
        </w:trPr>
        <w:tc>
          <w:tcPr>
            <w:tcW w:type="dxa" w:w="1527"/>
            <w:vMerge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1527"/>
            <w:vMerge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646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 xml:space="preserve">всего </w:t>
            </w:r>
          </w:p>
        </w:tc>
        <w:tc>
          <w:tcPr>
            <w:tcW w:type="dxa" w:w="1436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 xml:space="preserve">контрольные </w:t>
            </w: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>работы</w:t>
            </w:r>
          </w:p>
        </w:tc>
        <w:tc>
          <w:tcPr>
            <w:tcW w:type="dxa" w:w="1474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 xml:space="preserve">практические </w:t>
            </w:r>
            <w:r>
              <w:rPr>
                <w:w w:val="101.11409141903832"/>
                <w:rFonts w:ascii="Times New Roman" w:hAnsi="Times New Roman" w:eastAsia="Times New Roman"/>
                <w:b/>
                <w:i w:val="0"/>
                <w:color w:val="000000"/>
                <w:sz w:val="21"/>
              </w:rPr>
              <w:t>работы</w:t>
            </w:r>
          </w:p>
        </w:tc>
        <w:tc>
          <w:tcPr>
            <w:tcW w:type="dxa" w:w="1527"/>
            <w:vMerge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527"/>
            <w:vMerge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Роль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русского языка в Российской Федерации.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02.09.2022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438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Русский язык в современном мире.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03.09.2022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28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Повторение пройденного в 5-8 классах.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Фонетика.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05.09.2022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4.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Лексикология и фразеология.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07.09.2022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436"/>
        </w:trPr>
        <w:tc>
          <w:tcPr>
            <w:tcW w:type="dxa" w:w="510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5.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Обучающее изложение.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09.09.2022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Изложение;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Морфемика. Словообразование.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12.09.2022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Морфология.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14.09.2022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434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Развитие речи. Обучающее изложение. 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16.09.2022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Изложение;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Синтаксис словосочетания и простого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предложения. текст.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19.09.2022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10.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Синтаксис словосочетания и простого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предложения. текст.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21.09.2022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436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11.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Изложение.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23.09.2022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Изложение;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12.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Контрольная работа по повторению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пройденного в 5-8 классах.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26.09.2022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79999999999927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13.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Речь устная и письменная. Монолог 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диалог (повторение).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27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27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79999999999927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79999999999927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28.09.2022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27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436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14.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Виды речевой деятельности.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30.09.2022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15.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72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Текст и его признаки. Типы речи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(обобщение).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03.10.2022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Практическая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12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16.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Смысловой анализ текста (обобщение).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05.10.2022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Практическая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101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17.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Информационная переработка текста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(повторение).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07.10.2022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556" w:bottom="352" w:left="654" w:header="720" w:footer="720" w:gutter="0"/>
          <w:cols w:space="720" w:num="1" w:equalWidth="0">
            <w:col w:w="10690" w:space="0"/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18.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Функциональные стили языка.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10.10.2022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0" w:right="144" w:firstLine="0"/>
              <w:jc w:val="center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Тестирование;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19.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Язык художественной литературы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(художественный стиль).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12.10.2022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28"/>
        </w:trPr>
        <w:tc>
          <w:tcPr>
            <w:tcW w:type="dxa" w:w="510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20.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Особенности научного стиля.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14.10.2022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21.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Сложное предложение.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17.10.2022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22.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Основные виды сложных предложений.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19.10.2022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222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23.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72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Развитие речи. Способы сжатого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изложения содержания текста.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21.10.2022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использованием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«Оценочного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листа»;</w:t>
            </w:r>
          </w:p>
        </w:tc>
      </w:tr>
      <w:tr>
        <w:trPr>
          <w:trHeight w:hRule="exact" w:val="7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24.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Тезисы.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26.10.2022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Практическая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734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25.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Конспект.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28.10.2022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Практическая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1328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26.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Основные группы сложносочинённых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предложений по значению и союзам.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Знаки препинания в сложносочинённых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предложениях.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07.11.2022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324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27.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Основные группы сложносочинённых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предложений по значению и союзам.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Знаки препинания в сложносочинённых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предложениях.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09.11.2022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0" w:right="144" w:firstLine="0"/>
              <w:jc w:val="center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Тестирование;</w:t>
            </w:r>
          </w:p>
        </w:tc>
      </w:tr>
      <w:tr>
        <w:trPr>
          <w:trHeight w:hRule="exact" w:val="152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28.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Основные группы сложносочинённых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предложений по значению и союзам.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Знаки препинания в сложносочинённых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предложениях.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11.11.2022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29.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Рецензия.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14.11.2022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Практическая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30.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Закрепление темы "Сложносочинённые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предложения".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16.11.2022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10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31.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Закрепление темы "Сложносочинённые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предложения".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18.11.2022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80" w:left="656" w:header="720" w:footer="720" w:gutter="0"/>
          <w:cols w:space="720" w:num="1" w:equalWidth="0">
            <w:col w:w="10688" w:space="0"/>
            <w:col w:w="10690" w:space="0"/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32.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Контрольный урок по теме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"Сложносочинённые предложения".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21.11.2022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Тестирование;</w:t>
            </w:r>
          </w:p>
        </w:tc>
      </w:tr>
      <w:tr>
        <w:trPr>
          <w:trHeight w:hRule="exact" w:val="1624"/>
        </w:trPr>
        <w:tc>
          <w:tcPr>
            <w:tcW w:type="dxa" w:w="510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33.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предложения.Строение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сложноподчинённого предложения.</w:t>
            </w:r>
          </w:p>
          <w:p>
            <w:pPr>
              <w:autoSpaceDN w:val="0"/>
              <w:autoSpaceDE w:val="0"/>
              <w:widowControl/>
              <w:spacing w:line="262" w:lineRule="auto" w:before="62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Союзы и союзные слова в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сложноподчинённом 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23.11.2022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34.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Роль указательных слов в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сложноподчинённом 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25.11.2022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35.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15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Схемы сложноподчинённых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предложений.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28.11.2022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36.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Место придаточного в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сложноподчинённом 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30.11.2022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37.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Знаки препинания в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сложноподчинённом 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02.12.2022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326"/>
        </w:trPr>
        <w:tc>
          <w:tcPr>
            <w:tcW w:type="dxa" w:w="510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38.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Основные группы сложноподчинённых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предложений по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значению. Сложноподчинённые с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определительными.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05.12.2022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436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39.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Изложение.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07.12.2022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Изложение;</w:t>
            </w:r>
          </w:p>
        </w:tc>
      </w:tr>
      <w:tr>
        <w:trPr>
          <w:trHeight w:hRule="exact" w:val="1626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40.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Работа с текстами.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09.12.2022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использованием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«Оценочного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листа»;</w:t>
            </w:r>
          </w:p>
        </w:tc>
      </w:tr>
      <w:tr>
        <w:trPr>
          <w:trHeight w:hRule="exact" w:val="1028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41.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изъяснительными.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12.12.2022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42.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изъяснительными.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14.12.2022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43.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изъяснительными.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16.12.2022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1328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44.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обстоятельственными.</w:t>
            </w:r>
          </w:p>
          <w:p>
            <w:pPr>
              <w:autoSpaceDN w:val="0"/>
              <w:autoSpaceDE w:val="0"/>
              <w:widowControl/>
              <w:spacing w:line="262" w:lineRule="auto" w:before="62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Придаточные предложения образа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действия и степени.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19.12.2022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10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45.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Придаточные предложения образа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действия и степени.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21.12.2022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624" w:left="656" w:header="720" w:footer="720" w:gutter="0"/>
          <w:cols w:space="720" w:num="1" w:equalWidth="0">
            <w:col w:w="10688" w:space="0"/>
            <w:col w:w="10688" w:space="0"/>
            <w:col w:w="10690" w:space="0"/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>
        <w:trPr>
          <w:trHeight w:hRule="exact" w:val="1028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46.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места и времени.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23.12.2022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47.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места и времени.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26.12.2022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62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48.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Работа с текстами.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27.12.2022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использованием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«Оценочного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листа»;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49.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придаточными условными, причины,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цели.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28.12.2022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50.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0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придаточными условными, причины,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цели.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12.01.2023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51.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0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сравнительными.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13.01.2023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0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52.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0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сравнительными.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14.01.2023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0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53.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уступительными.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16.01.2023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54.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Придаточные предложения следствия.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18.01.2023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28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55.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Сложноподчинённые предложения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присоединительными.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20.01.2023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56.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Обобщение темы "Основные группы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сложноподчинённых предложений по их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значению.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23.01.2023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0" w:right="144" w:firstLine="0"/>
              <w:jc w:val="center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Тестирование;</w:t>
            </w:r>
          </w:p>
        </w:tc>
      </w:tr>
      <w:tr>
        <w:trPr>
          <w:trHeight w:hRule="exact" w:val="1624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57.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Обобщение темы "Основные группы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сложноподчинённых предложений по их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значению".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25.01.2023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Тестирование;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использованием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«Оценочного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листа»;</w:t>
            </w:r>
          </w:p>
        </w:tc>
      </w:tr>
      <w:tr>
        <w:trPr>
          <w:trHeight w:hRule="exact" w:val="1606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58.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Работа с текстами.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27.01.2023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использованием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«Оценочного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44" w:left="656" w:header="720" w:footer="720" w:gutter="0"/>
          <w:cols w:space="720" w:num="1" w:equalWidth="0">
            <w:col w:w="10688" w:space="0"/>
            <w:col w:w="10688" w:space="0"/>
            <w:col w:w="10688" w:space="0"/>
            <w:col w:w="10690" w:space="0"/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59.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Контрольная работа по теме "Виды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придаточных предложений".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30.01.2023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60.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Основные виды сложноподчинённых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предложений с двумя или несколькими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и пунктуация в них.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01.02.2023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28"/>
        </w:trPr>
        <w:tc>
          <w:tcPr>
            <w:tcW w:type="dxa" w:w="510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61.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Основные виды сложноподчинённых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предложений с двумя или несколькими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и пунктуация в них.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03.02.2023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62.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Основные виды сложноподчинённых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предложений с двумя или несколькими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придаточными и пунктуация в них.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06.02.2023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0" w:right="144" w:firstLine="0"/>
              <w:jc w:val="center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Тестирование;</w:t>
            </w:r>
          </w:p>
        </w:tc>
      </w:tr>
      <w:tr>
        <w:trPr>
          <w:trHeight w:hRule="exact" w:val="10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63.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Проверочная работа по теме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"Сложноподчинённое предложение с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несколькими придаточными".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08.02.2023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Практическая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64.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Деловые бумаги.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10.02.2023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Практическая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65.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Закрепление темы "Союзные сложные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предложения".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13.02.2023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946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66.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Контрольный урок по теме "Союзные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сложные предложения".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15.02.2023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Тестирование;</w:t>
            </w:r>
          </w:p>
        </w:tc>
      </w:tr>
      <w:tr>
        <w:trPr>
          <w:trHeight w:hRule="exact" w:val="1326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67.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Контрольный урок по теме "Союзные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сложные предложения".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17.02.2023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использованием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«Оценочного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листа»;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68.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Бессоюзное сложное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предложение.Понятие о бессоюзном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сложном предложении".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20.02.2023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69.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Запятая и точка с запятой в бессоюзном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сложном 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22.02.2023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734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70.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Запятая и точка с запятой в бессоюзном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сложном 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24.02.2023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71.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Двоеточие в бессоюзном сложном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27.02.2023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72.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Двоеточие в бессоюзном сложном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01.03.2023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734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73.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15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Тире в бессоюзном сложном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03.03.2023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74.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15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Тире в бессоюзном сложном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06.03.2023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1306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75.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Работа с текстами.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09.03.2023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использованием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«Оценочного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листа»;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10" w:left="656" w:header="720" w:footer="720" w:gutter="0"/>
          <w:cols w:space="720" w:num="1" w:equalWidth="0">
            <w:col w:w="10688" w:space="0"/>
            <w:col w:w="10688" w:space="0"/>
            <w:col w:w="10688" w:space="0"/>
            <w:col w:w="10688" w:space="0"/>
            <w:col w:w="10690" w:space="0"/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76.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Реферат.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10.03.2023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Практическая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77.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86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Закрепление темы "Бессоюзные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сложные предложения".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13.03.2023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734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78.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Контрольная работа по теме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"Бессоюзные сложные предложения".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15.03.2023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работа;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79.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Сложные предложения с различными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видами союзной и бессоюзной связи 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знаки препинания в них.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17.03.2023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80.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Сложные предложения с различными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видами союзной и бессоюзной связи 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знаки препинания в них.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20.03.2023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Тестирование;</w:t>
            </w:r>
          </w:p>
        </w:tc>
      </w:tr>
      <w:tr>
        <w:trPr>
          <w:trHeight w:hRule="exact" w:val="1188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81.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Сложные предложения с различными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видами союзной и бессоюзной связи 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знаки препинания в них.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22.03.2023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436"/>
        </w:trPr>
        <w:tc>
          <w:tcPr>
            <w:tcW w:type="dxa" w:w="510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82.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Сжатое изложение.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24.03.2023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727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Изложение;</w:t>
            </w:r>
          </w:p>
        </w:tc>
      </w:tr>
      <w:tr>
        <w:trPr>
          <w:trHeight w:hRule="exact" w:val="1326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83.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Авторские знаки препинания.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03.04.2023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Самооценка с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использованием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«Оценочного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листа»;</w:t>
            </w:r>
          </w:p>
        </w:tc>
      </w:tr>
      <w:tr>
        <w:trPr>
          <w:trHeight w:hRule="exact" w:val="734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84.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15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Закрепление темы "Сложные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предложения".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05.04.2023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0" w:right="144" w:firstLine="0"/>
              <w:jc w:val="center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Устный опрос;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Тестирование;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85.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Итоговый контрольный диктант по теме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"Сложное предложение".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07.04.2023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Контрольная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работа;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Диктант;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86.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Прямая речь и знаки препинания при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ней.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10.04.2023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87.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Косвенная речь и знаки препинания при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ней.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12.04.2023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88.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Перевод прямой речи в косвенную 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обратно.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14.04.2023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734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89.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Цитаты и знаки препинания при них.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17.04.2023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434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90.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Развитие речи. Сжатое изложение.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19.04.2023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Изложение;</w:t>
            </w:r>
          </w:p>
        </w:tc>
      </w:tr>
      <w:tr>
        <w:trPr>
          <w:trHeight w:hRule="exact" w:val="10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91.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Контрольный тест по программе 9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класса.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21.04.2023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86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Контрольная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работа; </w:t>
            </w:r>
            <w:r>
              <w:br/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Тестирование;</w:t>
            </w:r>
          </w:p>
        </w:tc>
      </w:tr>
      <w:tr>
        <w:trPr>
          <w:trHeight w:hRule="exact" w:val="734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92.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Повторение изученного. Фонетика.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Графика. Орфография.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24.04.2023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93.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115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Лексикология. Фразеология.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Орфография.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26.04.2023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71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94.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86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Морфемика. Словообразование.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Орфография.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28.04.2023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348" w:left="656" w:header="720" w:footer="720" w:gutter="0"/>
          <w:cols w:space="720" w:num="1" w:equalWidth="0">
            <w:col w:w="10688" w:space="0"/>
            <w:col w:w="10688" w:space="0"/>
            <w:col w:w="10688" w:space="0"/>
            <w:col w:w="10688" w:space="0"/>
            <w:col w:w="10688" w:space="0"/>
            <w:col w:w="10690" w:space="0"/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27"/>
        <w:gridCol w:w="1527"/>
        <w:gridCol w:w="1527"/>
        <w:gridCol w:w="1527"/>
        <w:gridCol w:w="1527"/>
        <w:gridCol w:w="1527"/>
        <w:gridCol w:w="1527"/>
      </w:tblGrid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95.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Морфология. Орфография. Именные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части речи.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03.05.2023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96.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576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Морфология. Орфография. Глагол.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Причастие. Деепричастие.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05.05.2023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068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734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97.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Развитие речи. Изложение с элементами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сочинения.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10.05.2023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Сочинение;</w:t>
            </w:r>
          </w:p>
        </w:tc>
      </w:tr>
      <w:tr>
        <w:trPr>
          <w:trHeight w:hRule="exact" w:val="730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98.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432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Морфология. орфография. Наречие.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Категория состояния.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12.05.2023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734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99.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0" w:after="0"/>
              <w:ind w:left="62" w:right="14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Морфология. Орфография. Служебные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части речи.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15.05.2023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0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436"/>
        </w:trPr>
        <w:tc>
          <w:tcPr>
            <w:tcW w:type="dxa" w:w="510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100. </w:t>
            </w:r>
          </w:p>
        </w:tc>
        <w:tc>
          <w:tcPr>
            <w:tcW w:type="dxa" w:w="388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0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100. Синтаксис. Пунктуация.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17.05.2023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799999999999954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732"/>
        </w:trPr>
        <w:tc>
          <w:tcPr>
            <w:tcW w:type="dxa" w:w="510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101. </w:t>
            </w:r>
          </w:p>
        </w:tc>
        <w:tc>
          <w:tcPr>
            <w:tcW w:type="dxa" w:w="388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0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101. Употребление знаков препинания.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8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19.05.2023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8" w:after="0"/>
              <w:ind w:left="62" w:right="288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Письменный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контроль;</w:t>
            </w:r>
          </w:p>
        </w:tc>
      </w:tr>
      <w:tr>
        <w:trPr>
          <w:trHeight w:hRule="exact" w:val="436"/>
        </w:trPr>
        <w:tc>
          <w:tcPr>
            <w:tcW w:type="dxa" w:w="510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6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102. </w:t>
            </w:r>
          </w:p>
        </w:tc>
        <w:tc>
          <w:tcPr>
            <w:tcW w:type="dxa" w:w="388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0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102. Итоги учебного года.</w:t>
            </w:r>
          </w:p>
        </w:tc>
        <w:tc>
          <w:tcPr>
            <w:tcW w:type="dxa" w:w="646"/>
            <w:tcBorders>
              <w:start w:sz="4.7999999999999545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</w:t>
            </w:r>
          </w:p>
        </w:tc>
        <w:tc>
          <w:tcPr>
            <w:tcW w:type="dxa" w:w="1436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474"/>
            <w:tcBorders>
              <w:start w:sz="4.0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0</w:t>
            </w:r>
          </w:p>
        </w:tc>
        <w:tc>
          <w:tcPr>
            <w:tcW w:type="dxa" w:w="1094"/>
            <w:tcBorders>
              <w:start w:sz="4.0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22.05.2023 </w:t>
            </w:r>
          </w:p>
        </w:tc>
        <w:tc>
          <w:tcPr>
            <w:tcW w:type="dxa" w:w="1614"/>
            <w:tcBorders>
              <w:start w:sz="4.800000000000182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Устный опрос;</w:t>
            </w:r>
          </w:p>
        </w:tc>
      </w:tr>
      <w:tr>
        <w:trPr>
          <w:trHeight w:hRule="exact" w:val="712"/>
        </w:trPr>
        <w:tc>
          <w:tcPr>
            <w:tcW w:type="dxa" w:w="4396"/>
            <w:gridSpan w:val="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6" w:after="0"/>
              <w:ind w:left="66" w:right="864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 xml:space="preserve">ОБЩЕЕ КОЛИЧЕСТВО ЧАСОВ ПО </w:t>
            </w: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ПРОГРАММЕ</w:t>
            </w:r>
          </w:p>
        </w:tc>
        <w:tc>
          <w:tcPr>
            <w:tcW w:type="dxa" w:w="646"/>
            <w:tcBorders>
              <w:start w:sz="4.7999999999999545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2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102</w:t>
            </w:r>
          </w:p>
        </w:tc>
        <w:tc>
          <w:tcPr>
            <w:tcW w:type="dxa" w:w="1436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10</w:t>
            </w:r>
          </w:p>
        </w:tc>
        <w:tc>
          <w:tcPr>
            <w:tcW w:type="dxa" w:w="4182"/>
            <w:gridSpan w:val="3"/>
            <w:tcBorders>
              <w:start w:sz="4.0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6" w:after="0"/>
              <w:ind w:left="64" w:right="0" w:firstLine="0"/>
              <w:jc w:val="left"/>
            </w:pPr>
            <w:r>
              <w:rPr>
                <w:w w:val="101.11409141903832"/>
                <w:rFonts w:ascii="Times New Roman" w:hAnsi="Times New Roman" w:eastAsia="Times New Roman"/>
                <w:b w:val="0"/>
                <w:i w:val="0"/>
                <w:color w:val="000000"/>
                <w:sz w:val="21"/>
              </w:rPr>
              <w:t>10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1440" w:left="656" w:header="720" w:footer="720" w:gutter="0"/>
          <w:cols w:space="720" w:num="1" w:equalWidth="0">
            <w:col w:w="10688" w:space="0"/>
            <w:col w:w="10688" w:space="0"/>
            <w:col w:w="10688" w:space="0"/>
            <w:col w:w="10688" w:space="0"/>
            <w:col w:w="10688" w:space="0"/>
            <w:col w:w="10688" w:space="0"/>
            <w:col w:w="10690" w:space="0"/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Бархударов С.Г., Крючков С.Е., Максимов Л.Ю. и другие. Русский язык, 9 класс/ Акционерное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Егорова Н. В. "Поурочные разработки по русскому языку. 9 класс". Москва, Вако, 2021.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6" w:lineRule="auto" w:before="168" w:after="0"/>
        <w:ind w:left="0" w:right="82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https://www.yaklass.ru/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https://resh.edu.ru/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https://infourok.ru/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htpps://nsportal.ru/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88" w:space="0"/>
            <w:col w:w="10688" w:space="0"/>
            <w:col w:w="10688" w:space="0"/>
            <w:col w:w="10688" w:space="0"/>
            <w:col w:w="10688" w:space="0"/>
            <w:col w:w="10688" w:space="0"/>
            <w:col w:w="10690" w:space="0"/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88" w:space="0"/>
            <w:col w:w="10688" w:space="0"/>
            <w:col w:w="10688" w:space="0"/>
            <w:col w:w="10688" w:space="0"/>
            <w:col w:w="10688" w:space="0"/>
            <w:col w:w="10688" w:space="0"/>
            <w:col w:w="10690" w:space="0"/>
            <w:col w:w="15534" w:space="0"/>
            <w:col w:w="15534" w:space="0"/>
            <w:col w:w="15534" w:space="0"/>
            <w:col w:w="15534" w:space="0"/>
            <w:col w:w="10566" w:space="0"/>
            <w:col w:w="10562" w:space="0"/>
            <w:col w:w="10596" w:space="0"/>
            <w:col w:w="10548" w:space="0"/>
            <w:col w:w="10564" w:space="0"/>
            <w:col w:w="10600" w:space="0"/>
            <w:col w:w="10554" w:space="0"/>
            <w:col w:w="10584" w:space="0"/>
            <w:col w:w="9794" w:space="0"/>
            <w:col w:w="10554" w:space="0"/>
            <w:col w:w="10584" w:space="0"/>
            <w:col w:w="10532" w:space="0"/>
            <w:col w:w="10584" w:space="0"/>
            <w:col w:w="102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88" w:space="0"/>
        <w:col w:w="10688" w:space="0"/>
        <w:col w:w="10688" w:space="0"/>
        <w:col w:w="10688" w:space="0"/>
        <w:col w:w="10688" w:space="0"/>
        <w:col w:w="10688" w:space="0"/>
        <w:col w:w="10690" w:space="0"/>
        <w:col w:w="15534" w:space="0"/>
        <w:col w:w="15534" w:space="0"/>
        <w:col w:w="15534" w:space="0"/>
        <w:col w:w="15534" w:space="0"/>
        <w:col w:w="10566" w:space="0"/>
        <w:col w:w="10562" w:space="0"/>
        <w:col w:w="10596" w:space="0"/>
        <w:col w:w="10548" w:space="0"/>
        <w:col w:w="10564" w:space="0"/>
        <w:col w:w="10600" w:space="0"/>
        <w:col w:w="10554" w:space="0"/>
        <w:col w:w="10584" w:space="0"/>
        <w:col w:w="9794" w:space="0"/>
        <w:col w:w="10554" w:space="0"/>
        <w:col w:w="10584" w:space="0"/>
        <w:col w:w="10532" w:space="0"/>
        <w:col w:w="10584" w:space="0"/>
        <w:col w:w="102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