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B8" w:rsidRDefault="004A42B8">
      <w:pPr>
        <w:autoSpaceDE w:val="0"/>
        <w:autoSpaceDN w:val="0"/>
        <w:spacing w:after="78" w:line="220" w:lineRule="exact"/>
      </w:pPr>
    </w:p>
    <w:p w:rsidR="004A42B8" w:rsidRPr="00CC29F6" w:rsidRDefault="00840145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CC29F6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4A42B8" w:rsidRPr="00840145" w:rsidRDefault="00840145">
      <w:pPr>
        <w:autoSpaceDE w:val="0"/>
        <w:autoSpaceDN w:val="0"/>
        <w:spacing w:before="670" w:after="0" w:line="230" w:lineRule="auto"/>
        <w:ind w:left="1134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образования, науки и молодежной политики Краснодарского края</w:t>
      </w:r>
    </w:p>
    <w:p w:rsidR="004A42B8" w:rsidRPr="00CC29F6" w:rsidRDefault="00840145">
      <w:pPr>
        <w:tabs>
          <w:tab w:val="left" w:pos="216"/>
          <w:tab w:val="left" w:pos="4238"/>
        </w:tabs>
        <w:autoSpaceDE w:val="0"/>
        <w:autoSpaceDN w:val="0"/>
        <w:spacing w:before="670" w:after="0" w:line="271" w:lineRule="auto"/>
        <w:rPr>
          <w:lang w:val="ru-RU"/>
        </w:rPr>
      </w:pPr>
      <w:r w:rsidRPr="00840145">
        <w:rPr>
          <w:lang w:val="ru-RU"/>
        </w:rPr>
        <w:tab/>
      </w:r>
    </w:p>
    <w:p w:rsidR="004A42B8" w:rsidRPr="00CC29F6" w:rsidRDefault="004A42B8">
      <w:pPr>
        <w:autoSpaceDE w:val="0"/>
        <w:autoSpaceDN w:val="0"/>
        <w:spacing w:before="672" w:after="1376" w:line="230" w:lineRule="auto"/>
        <w:ind w:right="3136"/>
        <w:jc w:val="right"/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22"/>
        <w:gridCol w:w="3300"/>
        <w:gridCol w:w="3740"/>
      </w:tblGrid>
      <w:tr w:rsidR="004A42B8">
        <w:trPr>
          <w:trHeight w:hRule="exact" w:val="274"/>
        </w:trPr>
        <w:tc>
          <w:tcPr>
            <w:tcW w:w="3322" w:type="dxa"/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48" w:after="0" w:line="230" w:lineRule="auto"/>
              <w:ind w:left="1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740" w:type="dxa"/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4A42B8" w:rsidRPr="00CC29F6">
        <w:trPr>
          <w:trHeight w:hRule="exact" w:val="206"/>
        </w:trPr>
        <w:tc>
          <w:tcPr>
            <w:tcW w:w="3322" w:type="dxa"/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300" w:type="dxa"/>
            <w:vMerge w:val="restart"/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after="0" w:line="230" w:lineRule="auto"/>
              <w:ind w:left="1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740" w:type="dxa"/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after="0" w:line="230" w:lineRule="auto"/>
              <w:ind w:left="412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Директор МБОУ СОШ №7 им. Ф. М.</w:t>
            </w:r>
          </w:p>
        </w:tc>
      </w:tr>
      <w:tr w:rsidR="004A42B8">
        <w:trPr>
          <w:trHeight w:hRule="exact" w:val="100"/>
        </w:trPr>
        <w:tc>
          <w:tcPr>
            <w:tcW w:w="3322" w:type="dxa"/>
            <w:vMerge w:val="restart"/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  <w:proofErr w:type="spellEnd"/>
          </w:p>
        </w:tc>
        <w:tc>
          <w:tcPr>
            <w:tcW w:w="3481" w:type="dxa"/>
            <w:vMerge/>
          </w:tcPr>
          <w:p w:rsidR="004A42B8" w:rsidRDefault="004A42B8"/>
        </w:tc>
        <w:tc>
          <w:tcPr>
            <w:tcW w:w="3740" w:type="dxa"/>
            <w:vMerge w:val="restart"/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Школьного</w:t>
            </w:r>
          </w:p>
        </w:tc>
      </w:tr>
      <w:tr w:rsidR="004A42B8">
        <w:trPr>
          <w:trHeight w:hRule="exact" w:val="302"/>
        </w:trPr>
        <w:tc>
          <w:tcPr>
            <w:tcW w:w="3481" w:type="dxa"/>
            <w:vMerge/>
          </w:tcPr>
          <w:p w:rsidR="004A42B8" w:rsidRDefault="004A42B8"/>
        </w:tc>
        <w:tc>
          <w:tcPr>
            <w:tcW w:w="3300" w:type="dxa"/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76" w:after="0" w:line="230" w:lineRule="auto"/>
              <w:ind w:left="1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______________Попова П.В.</w:t>
            </w:r>
          </w:p>
        </w:tc>
        <w:tc>
          <w:tcPr>
            <w:tcW w:w="3481" w:type="dxa"/>
            <w:vMerge/>
          </w:tcPr>
          <w:p w:rsidR="004A42B8" w:rsidRDefault="004A42B8"/>
        </w:tc>
      </w:tr>
      <w:tr w:rsidR="004A42B8">
        <w:trPr>
          <w:trHeight w:hRule="exact" w:val="400"/>
        </w:trPr>
        <w:tc>
          <w:tcPr>
            <w:tcW w:w="3322" w:type="dxa"/>
            <w:vMerge w:val="restart"/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1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3300" w:type="dxa"/>
            <w:vMerge w:val="restart"/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198" w:after="0" w:line="230" w:lineRule="auto"/>
              <w:ind w:left="1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740" w:type="dxa"/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______________Ригерт Ю. В.</w:t>
            </w:r>
          </w:p>
        </w:tc>
      </w:tr>
      <w:tr w:rsidR="004A42B8">
        <w:trPr>
          <w:trHeight w:hRule="exact" w:val="116"/>
        </w:trPr>
        <w:tc>
          <w:tcPr>
            <w:tcW w:w="3481" w:type="dxa"/>
            <w:vMerge/>
          </w:tcPr>
          <w:p w:rsidR="004A42B8" w:rsidRDefault="004A42B8"/>
        </w:tc>
        <w:tc>
          <w:tcPr>
            <w:tcW w:w="3481" w:type="dxa"/>
            <w:vMerge/>
          </w:tcPr>
          <w:p w:rsidR="004A42B8" w:rsidRDefault="004A42B8"/>
        </w:tc>
        <w:tc>
          <w:tcPr>
            <w:tcW w:w="3740" w:type="dxa"/>
            <w:vMerge w:val="restart"/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2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№1</w:t>
            </w:r>
          </w:p>
        </w:tc>
      </w:tr>
      <w:tr w:rsidR="004A42B8">
        <w:trPr>
          <w:trHeight w:hRule="exact" w:val="304"/>
        </w:trPr>
        <w:tc>
          <w:tcPr>
            <w:tcW w:w="3322" w:type="dxa"/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7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______________Тютюнникова И. Н.</w:t>
            </w:r>
          </w:p>
        </w:tc>
        <w:tc>
          <w:tcPr>
            <w:tcW w:w="3300" w:type="dxa"/>
            <w:vMerge w:val="restart"/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0" w:after="0" w:line="230" w:lineRule="auto"/>
              <w:ind w:left="1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  2022 г.</w:t>
            </w:r>
          </w:p>
        </w:tc>
        <w:tc>
          <w:tcPr>
            <w:tcW w:w="3481" w:type="dxa"/>
            <w:vMerge/>
          </w:tcPr>
          <w:p w:rsidR="004A42B8" w:rsidRDefault="004A42B8"/>
        </w:tc>
      </w:tr>
      <w:tr w:rsidR="004A42B8">
        <w:trPr>
          <w:trHeight w:hRule="exact" w:val="480"/>
        </w:trPr>
        <w:tc>
          <w:tcPr>
            <w:tcW w:w="3322" w:type="dxa"/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1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481" w:type="dxa"/>
            <w:vMerge/>
          </w:tcPr>
          <w:p w:rsidR="004A42B8" w:rsidRDefault="004A42B8"/>
        </w:tc>
        <w:tc>
          <w:tcPr>
            <w:tcW w:w="3740" w:type="dxa"/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082022 г.</w:t>
            </w:r>
          </w:p>
        </w:tc>
      </w:tr>
    </w:tbl>
    <w:p w:rsidR="004A42B8" w:rsidRDefault="00840145">
      <w:pPr>
        <w:autoSpaceDE w:val="0"/>
        <w:autoSpaceDN w:val="0"/>
        <w:spacing w:before="122" w:after="0" w:line="230" w:lineRule="auto"/>
      </w:pPr>
      <w:proofErr w:type="spellStart"/>
      <w:proofErr w:type="gramStart"/>
      <w:r>
        <w:rPr>
          <w:rFonts w:ascii="Times New Roman" w:eastAsia="Times New Roman" w:hAnsi="Times New Roman"/>
          <w:color w:val="000000"/>
          <w:w w:val="102"/>
          <w:sz w:val="20"/>
        </w:rPr>
        <w:t>от</w:t>
      </w:r>
      <w:proofErr w:type="spellEnd"/>
      <w:proofErr w:type="gramEnd"/>
      <w:r>
        <w:rPr>
          <w:rFonts w:ascii="Times New Roman" w:eastAsia="Times New Roman" w:hAnsi="Times New Roman"/>
          <w:color w:val="000000"/>
          <w:w w:val="102"/>
          <w:sz w:val="20"/>
        </w:rPr>
        <w:t xml:space="preserve"> "29" 08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.</w:t>
      </w:r>
      <w:r>
        <w:rPr>
          <w:rFonts w:ascii="Times New Roman" w:eastAsia="Times New Roman" w:hAnsi="Times New Roman"/>
          <w:color w:val="000000"/>
          <w:w w:val="102"/>
          <w:sz w:val="20"/>
        </w:rPr>
        <w:t>2022 г.</w:t>
      </w:r>
    </w:p>
    <w:p w:rsidR="004A42B8" w:rsidRDefault="00840145">
      <w:pPr>
        <w:autoSpaceDE w:val="0"/>
        <w:autoSpaceDN w:val="0"/>
        <w:spacing w:before="1038" w:after="0" w:line="262" w:lineRule="auto"/>
        <w:ind w:left="3744" w:right="3744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</w:p>
    <w:p w:rsidR="004A42B8" w:rsidRDefault="00840145">
      <w:pPr>
        <w:autoSpaceDE w:val="0"/>
        <w:autoSpaceDN w:val="0"/>
        <w:spacing w:before="166" w:after="0" w:line="262" w:lineRule="auto"/>
        <w:ind w:left="4320" w:right="4032"/>
        <w:jc w:val="center"/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учебного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«Математика»</w:t>
      </w:r>
    </w:p>
    <w:p w:rsidR="004A42B8" w:rsidRPr="00840145" w:rsidRDefault="00840145">
      <w:pPr>
        <w:autoSpaceDE w:val="0"/>
        <w:autoSpaceDN w:val="0"/>
        <w:spacing w:before="672" w:after="0" w:line="262" w:lineRule="auto"/>
        <w:ind w:left="2880" w:right="2736"/>
        <w:jc w:val="center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для  5 класса основного общего образования </w:t>
      </w:r>
      <w:r w:rsidRPr="00840145">
        <w:rPr>
          <w:lang w:val="ru-RU"/>
        </w:rPr>
        <w:br/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4A42B8" w:rsidRPr="00840145" w:rsidRDefault="00840145">
      <w:pPr>
        <w:autoSpaceDE w:val="0"/>
        <w:autoSpaceDN w:val="0"/>
        <w:spacing w:before="2110" w:after="0" w:line="262" w:lineRule="auto"/>
        <w:ind w:left="8186" w:right="144" w:hanging="2784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</w:p>
    <w:p w:rsidR="004A42B8" w:rsidRPr="00840145" w:rsidRDefault="00812D42">
      <w:pPr>
        <w:rPr>
          <w:lang w:val="ru-RU"/>
        </w:rPr>
        <w:sectPr w:rsidR="004A42B8" w:rsidRPr="00840145">
          <w:pgSz w:w="11900" w:h="16840"/>
          <w:pgMar w:top="298" w:right="720" w:bottom="1098" w:left="738" w:header="720" w:footer="720" w:gutter="0"/>
          <w:cols w:space="720" w:equalWidth="0">
            <w:col w:w="10442" w:space="0"/>
          </w:cols>
          <w:docGrid w:linePitch="360"/>
        </w:sectPr>
      </w:pPr>
      <w:r>
        <w:rPr>
          <w:lang w:val="ru-RU"/>
        </w:rPr>
        <w:t xml:space="preserve">                                                                                                         </w:t>
      </w:r>
      <w:proofErr w:type="spellStart"/>
      <w:r>
        <w:rPr>
          <w:lang w:val="ru-RU"/>
        </w:rPr>
        <w:t>Джанбекова</w:t>
      </w:r>
      <w:proofErr w:type="spellEnd"/>
      <w:r>
        <w:rPr>
          <w:lang w:val="ru-RU"/>
        </w:rPr>
        <w:t xml:space="preserve">  Аида  </w:t>
      </w:r>
      <w:proofErr w:type="spellStart"/>
      <w:r>
        <w:rPr>
          <w:lang w:val="ru-RU"/>
        </w:rPr>
        <w:t>Сиражудиновна</w:t>
      </w:r>
      <w:proofErr w:type="spellEnd"/>
    </w:p>
    <w:p w:rsidR="004A42B8" w:rsidRPr="00840145" w:rsidRDefault="004A42B8">
      <w:pPr>
        <w:autoSpaceDE w:val="0"/>
        <w:autoSpaceDN w:val="0"/>
        <w:spacing w:after="618" w:line="220" w:lineRule="exact"/>
        <w:rPr>
          <w:lang w:val="ru-RU"/>
        </w:rPr>
      </w:pPr>
    </w:p>
    <w:p w:rsidR="004A42B8" w:rsidRPr="00840145" w:rsidRDefault="004A42B8">
      <w:pPr>
        <w:autoSpaceDE w:val="0"/>
        <w:autoSpaceDN w:val="0"/>
        <w:spacing w:after="78" w:line="220" w:lineRule="exact"/>
        <w:rPr>
          <w:lang w:val="ru-RU"/>
        </w:rPr>
      </w:pPr>
    </w:p>
    <w:p w:rsidR="004A42B8" w:rsidRPr="00840145" w:rsidRDefault="00840145">
      <w:pPr>
        <w:autoSpaceDE w:val="0"/>
        <w:autoSpaceDN w:val="0"/>
        <w:spacing w:after="0" w:line="230" w:lineRule="auto"/>
        <w:rPr>
          <w:lang w:val="ru-RU"/>
        </w:rPr>
      </w:pPr>
      <w:r w:rsidRPr="00840145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4A42B8" w:rsidRPr="00840145" w:rsidRDefault="00840145">
      <w:pPr>
        <w:autoSpaceDE w:val="0"/>
        <w:autoSpaceDN w:val="0"/>
        <w:spacing w:before="346" w:after="0" w:line="230" w:lineRule="auto"/>
        <w:rPr>
          <w:lang w:val="ru-RU"/>
        </w:rPr>
      </w:pPr>
      <w:r w:rsidRPr="0084014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ПРЕДМЕТА "МАТЕМАТИКА" </w:t>
      </w:r>
    </w:p>
    <w:p w:rsidR="004A42B8" w:rsidRPr="00840145" w:rsidRDefault="00840145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proofErr w:type="gramStart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</w:t>
      </w:r>
      <w:r w:rsidRPr="00840145">
        <w:rPr>
          <w:lang w:val="ru-RU"/>
        </w:rPr>
        <w:br/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</w:t>
      </w:r>
      <w:r w:rsidRPr="00840145">
        <w:rPr>
          <w:lang w:val="ru-RU"/>
        </w:rPr>
        <w:br/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 В рабочей программе учтены идеи и положения Концепции развития математического образования в Российской </w:t>
      </w:r>
      <w:r w:rsidRPr="00840145">
        <w:rPr>
          <w:lang w:val="ru-RU"/>
        </w:rPr>
        <w:br/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</w:t>
      </w:r>
      <w:r w:rsidRPr="00840145">
        <w:rPr>
          <w:lang w:val="ru-RU"/>
        </w:rPr>
        <w:br/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общеобразовательной подготовки, в том числе и математической.</w:t>
      </w:r>
    </w:p>
    <w:p w:rsidR="004A42B8" w:rsidRPr="00840145" w:rsidRDefault="00840145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4A42B8" w:rsidRPr="00840145" w:rsidRDefault="00840145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Практическая полезность математики обусловлена тем, что её предметом являются </w:t>
      </w:r>
      <w:r w:rsidRPr="00840145">
        <w:rPr>
          <w:lang w:val="ru-RU"/>
        </w:rPr>
        <w:br/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</w:t>
      </w:r>
      <w:r w:rsidRPr="00840145">
        <w:rPr>
          <w:lang w:val="ru-RU"/>
        </w:rPr>
        <w:br/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разнообразной социальной, экономической, политической информации, малоэффективна </w:t>
      </w:r>
      <w:r w:rsidRPr="00840145">
        <w:rPr>
          <w:lang w:val="ru-RU"/>
        </w:rPr>
        <w:br/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</w:t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диаграмм и графиков, жить в условиях неопределённости и понимать вероятностный характер случайных событий.</w:t>
      </w:r>
    </w:p>
    <w:p w:rsidR="004A42B8" w:rsidRPr="00840145" w:rsidRDefault="00840145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4A42B8" w:rsidRPr="00840145" w:rsidRDefault="0084014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proofErr w:type="gramStart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4A42B8" w:rsidRPr="00840145" w:rsidRDefault="0084014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Необходимым</w:t>
      </w:r>
      <w:bookmarkStart w:id="0" w:name="_GoBack"/>
      <w:bookmarkEnd w:id="0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компонентом общей культуры в современном толковании является общее знакомство</w:t>
      </w:r>
    </w:p>
    <w:p w:rsidR="004A42B8" w:rsidRPr="00840145" w:rsidRDefault="004A42B8">
      <w:pPr>
        <w:rPr>
          <w:lang w:val="ru-RU"/>
        </w:rPr>
        <w:sectPr w:rsidR="004A42B8" w:rsidRPr="00840145" w:rsidSect="00CA7427">
          <w:pgSz w:w="16840" w:h="11900" w:orient="landscape"/>
          <w:pgMar w:top="650" w:right="410" w:bottom="666" w:left="298" w:header="720" w:footer="720" w:gutter="0"/>
          <w:cols w:space="720" w:equalWidth="0">
            <w:col w:w="10584" w:space="0"/>
          </w:cols>
          <w:docGrid w:linePitch="360"/>
        </w:sectPr>
      </w:pPr>
    </w:p>
    <w:p w:rsidR="004A42B8" w:rsidRPr="00840145" w:rsidRDefault="00840145">
      <w:pPr>
        <w:autoSpaceDE w:val="0"/>
        <w:autoSpaceDN w:val="0"/>
        <w:spacing w:after="0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4A42B8" w:rsidRPr="00840145" w:rsidRDefault="00840145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4A42B8" w:rsidRPr="00840145" w:rsidRDefault="00840145">
      <w:pPr>
        <w:autoSpaceDE w:val="0"/>
        <w:autoSpaceDN w:val="0"/>
        <w:spacing w:before="262" w:after="0" w:line="230" w:lineRule="auto"/>
        <w:rPr>
          <w:lang w:val="ru-RU"/>
        </w:rPr>
      </w:pPr>
      <w:r w:rsidRPr="00840145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КУРСА</w:t>
      </w:r>
    </w:p>
    <w:p w:rsidR="004A42B8" w:rsidRPr="00840145" w:rsidRDefault="00840145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Приоритетными целями обучения математике в 5 классе являются:</w:t>
      </w:r>
    </w:p>
    <w:p w:rsidR="004A42B8" w:rsidRPr="00840145" w:rsidRDefault="00840145">
      <w:pPr>
        <w:autoSpaceDE w:val="0"/>
        <w:autoSpaceDN w:val="0"/>
        <w:spacing w:before="180" w:after="0" w:line="271" w:lineRule="auto"/>
        <w:ind w:left="420" w:right="144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продолжение формирования основных математических понятий (число, величина, </w:t>
      </w:r>
      <w:r w:rsidRPr="00840145">
        <w:rPr>
          <w:lang w:val="ru-RU"/>
        </w:rPr>
        <w:br/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геометрическая фигура), обеспечивающих преемственность и перспективность математического образования обучающихся; </w:t>
      </w:r>
    </w:p>
    <w:p w:rsidR="004A42B8" w:rsidRPr="00840145" w:rsidRDefault="00840145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 </w:t>
      </w:r>
    </w:p>
    <w:p w:rsidR="004A42B8" w:rsidRPr="00840145" w:rsidRDefault="0084014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подведение обучающихся на доступном для них </w:t>
      </w:r>
      <w:proofErr w:type="gramStart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уровне</w:t>
      </w:r>
      <w:proofErr w:type="gramEnd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 к осознанию взаимосвязи математики и окружающего мира; </w:t>
      </w:r>
    </w:p>
    <w:p w:rsidR="004A42B8" w:rsidRPr="00840145" w:rsidRDefault="00840145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4A42B8" w:rsidRPr="00840145" w:rsidRDefault="00840145">
      <w:pPr>
        <w:autoSpaceDE w:val="0"/>
        <w:autoSpaceDN w:val="0"/>
        <w:spacing w:before="178" w:after="0"/>
        <w:ind w:right="432" w:firstLine="180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Основные линии содержания курса математики в 5 классе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4A42B8" w:rsidRPr="00840145" w:rsidRDefault="00840145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арифметического материала начинается </w:t>
      </w:r>
      <w:proofErr w:type="gramStart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со</w:t>
      </w:r>
      <w:proofErr w:type="gramEnd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</w:t>
      </w:r>
      <w:r w:rsidRPr="00840145">
        <w:rPr>
          <w:lang w:val="ru-RU"/>
        </w:rPr>
        <w:br/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вычислений. </w:t>
      </w:r>
    </w:p>
    <w:p w:rsidR="004A42B8" w:rsidRPr="00840145" w:rsidRDefault="00840145">
      <w:pPr>
        <w:autoSpaceDE w:val="0"/>
        <w:autoSpaceDN w:val="0"/>
        <w:spacing w:before="72" w:after="0" w:line="286" w:lineRule="auto"/>
        <w:ind w:firstLine="180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Другой крупный блок в содержании арифметической линии — это дроби. 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</w:t>
      </w:r>
      <w:r w:rsidRPr="00840145">
        <w:rPr>
          <w:lang w:val="ru-RU"/>
        </w:rPr>
        <w:br/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обыкновенных дробей в полном объёме предшествует изучению десятичных дробей, что </w:t>
      </w:r>
      <w:r w:rsidRPr="00840145">
        <w:rPr>
          <w:lang w:val="ru-RU"/>
        </w:rPr>
        <w:br/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целесообразно с точки зрения логики изложения числовой линии, когда правила действий с </w:t>
      </w:r>
      <w:r w:rsidRPr="00840145">
        <w:rPr>
          <w:lang w:val="ru-RU"/>
        </w:rPr>
        <w:br/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</w:t>
      </w:r>
    </w:p>
    <w:p w:rsidR="004A42B8" w:rsidRPr="00840145" w:rsidRDefault="0084014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При обучении решению текстовых задач в 5 классе используются арифметические приёмы решения.</w:t>
      </w:r>
    </w:p>
    <w:p w:rsidR="004A42B8" w:rsidRPr="00840145" w:rsidRDefault="00840145">
      <w:pPr>
        <w:autoSpaceDE w:val="0"/>
        <w:autoSpaceDN w:val="0"/>
        <w:spacing w:before="70" w:after="0" w:line="281" w:lineRule="auto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Текстовые задачи, решаемые при отработке вычислительных навыков в 5 классе,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4A42B8" w:rsidRPr="00840145" w:rsidRDefault="004A42B8">
      <w:pPr>
        <w:rPr>
          <w:lang w:val="ru-RU"/>
        </w:rPr>
        <w:sectPr w:rsidR="004A42B8" w:rsidRPr="00840145">
          <w:pgSz w:w="11900" w:h="16840"/>
          <w:pgMar w:top="286" w:right="666" w:bottom="342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4A42B8" w:rsidRPr="00840145" w:rsidRDefault="004A42B8">
      <w:pPr>
        <w:autoSpaceDE w:val="0"/>
        <w:autoSpaceDN w:val="0"/>
        <w:spacing w:after="78" w:line="220" w:lineRule="exact"/>
        <w:rPr>
          <w:lang w:val="ru-RU"/>
        </w:rPr>
      </w:pPr>
    </w:p>
    <w:p w:rsidR="004A42B8" w:rsidRPr="00840145" w:rsidRDefault="00840145">
      <w:pPr>
        <w:autoSpaceDE w:val="0"/>
        <w:autoSpaceDN w:val="0"/>
        <w:spacing w:after="0" w:line="281" w:lineRule="auto"/>
        <w:ind w:firstLine="180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Примерной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используется</w:t>
      </w:r>
      <w:proofErr w:type="gramEnd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4A42B8" w:rsidRPr="00840145" w:rsidRDefault="00840145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«Математики» 5 класса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</w:t>
      </w:r>
      <w:r w:rsidRPr="00840145">
        <w:rPr>
          <w:lang w:val="ru-RU"/>
        </w:rPr>
        <w:br/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 в начальной школе, систематизируются и расширяются.</w:t>
      </w:r>
    </w:p>
    <w:p w:rsidR="004A42B8" w:rsidRPr="00840145" w:rsidRDefault="00840145">
      <w:pPr>
        <w:autoSpaceDE w:val="0"/>
        <w:autoSpaceDN w:val="0"/>
        <w:spacing w:before="262" w:after="0" w:line="230" w:lineRule="auto"/>
        <w:rPr>
          <w:lang w:val="ru-RU"/>
        </w:rPr>
      </w:pPr>
      <w:r w:rsidRPr="00840145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В УЧЕБНОМ ПЛАНЕ</w:t>
      </w:r>
    </w:p>
    <w:p w:rsidR="004A42B8" w:rsidRPr="00840145" w:rsidRDefault="00840145">
      <w:pPr>
        <w:autoSpaceDE w:val="0"/>
        <w:autoSpaceDN w:val="0"/>
        <w:spacing w:before="166" w:after="0"/>
        <w:ind w:firstLine="180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Согласно учебному плану в 5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5 классе отводит не менее 5 учебных часов в неделю, всего  170 учебных часов.</w:t>
      </w:r>
    </w:p>
    <w:p w:rsidR="004A42B8" w:rsidRPr="00840145" w:rsidRDefault="004A42B8">
      <w:pPr>
        <w:rPr>
          <w:lang w:val="ru-RU"/>
        </w:rPr>
        <w:sectPr w:rsidR="004A42B8" w:rsidRPr="00840145">
          <w:pgSz w:w="11900" w:h="16840"/>
          <w:pgMar w:top="298" w:right="796" w:bottom="1440" w:left="666" w:header="720" w:footer="720" w:gutter="0"/>
          <w:cols w:space="720" w:equalWidth="0">
            <w:col w:w="10438" w:space="0"/>
          </w:cols>
          <w:docGrid w:linePitch="360"/>
        </w:sectPr>
      </w:pPr>
    </w:p>
    <w:p w:rsidR="004A42B8" w:rsidRPr="00840145" w:rsidRDefault="004A42B8">
      <w:pPr>
        <w:autoSpaceDE w:val="0"/>
        <w:autoSpaceDN w:val="0"/>
        <w:spacing w:after="216" w:line="220" w:lineRule="exact"/>
        <w:rPr>
          <w:lang w:val="ru-RU"/>
        </w:rPr>
      </w:pPr>
    </w:p>
    <w:p w:rsidR="004A42B8" w:rsidRPr="00840145" w:rsidRDefault="00840145">
      <w:pPr>
        <w:autoSpaceDE w:val="0"/>
        <w:autoSpaceDN w:val="0"/>
        <w:spacing w:after="0" w:line="230" w:lineRule="auto"/>
        <w:rPr>
          <w:lang w:val="ru-RU"/>
        </w:rPr>
      </w:pPr>
      <w:r w:rsidRPr="00840145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 "МАТЕМАТИКА"</w:t>
      </w:r>
    </w:p>
    <w:p w:rsidR="004A42B8" w:rsidRPr="00840145" w:rsidRDefault="00840145">
      <w:pPr>
        <w:autoSpaceDE w:val="0"/>
        <w:autoSpaceDN w:val="0"/>
        <w:spacing w:before="346" w:after="0" w:line="230" w:lineRule="auto"/>
        <w:rPr>
          <w:lang w:val="ru-RU"/>
        </w:rPr>
      </w:pPr>
      <w:r w:rsidRPr="00840145">
        <w:rPr>
          <w:rFonts w:ascii="Times New Roman" w:eastAsia="Times New Roman" w:hAnsi="Times New Roman"/>
          <w:b/>
          <w:color w:val="000000"/>
          <w:sz w:val="24"/>
          <w:lang w:val="ru-RU"/>
        </w:rPr>
        <w:t>Натуральные числа и нуль</w:t>
      </w:r>
    </w:p>
    <w:p w:rsidR="004A42B8" w:rsidRPr="00840145" w:rsidRDefault="00840145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координатной</w:t>
      </w:r>
      <w:proofErr w:type="gramEnd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 (числовой) прямой. Позиционная система счисления. Римская нумерация как пример непозиционной системы счисления. Десятичная система счисления. Сравнение натуральных чисел, сравнение натуральных чисел с нулём. Способы сравнения. Округление натуральных чисел. Сложение натуральных чисел; свойство нуля при сложении. Вычитание как действие, обратное сложению.</w:t>
      </w:r>
    </w:p>
    <w:p w:rsidR="004A42B8" w:rsidRPr="00840145" w:rsidRDefault="00840145">
      <w:pPr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Умножение натуральных чисел; свойства нуля и единицы при умножении. Деление как действие, обратное умножению. Компоненты действий, связь между ними. Проверка результата </w:t>
      </w:r>
      <w:r w:rsidRPr="00840145">
        <w:rPr>
          <w:lang w:val="ru-RU"/>
        </w:rPr>
        <w:br/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арифметического действия. Переместительное и сочетательное свойства (законы) сложения и умножения, распределительное свойство (закон) умножения. Использование букв для обозначения неизвестного компонента и записи свойств арифметических действий. Делители и кратные числа, разложение на множители. Простые и составные числа. Признаки делимости на 2, 5, 10, 3, 9. Деление с остатком. Степень с натуральным показателем. Запись числа в виде суммы разрядных слагаемых.</w:t>
      </w:r>
    </w:p>
    <w:p w:rsidR="004A42B8" w:rsidRPr="00840145" w:rsidRDefault="00840145">
      <w:pPr>
        <w:autoSpaceDE w:val="0"/>
        <w:autoSpaceDN w:val="0"/>
        <w:spacing w:before="70" w:after="0" w:line="230" w:lineRule="auto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Числовое выражение. Вычисление значений числовых выражений; порядок выполнения действий.</w:t>
      </w:r>
    </w:p>
    <w:p w:rsidR="004A42B8" w:rsidRPr="00840145" w:rsidRDefault="00840145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4A42B8" w:rsidRPr="00840145" w:rsidRDefault="00840145">
      <w:pPr>
        <w:autoSpaceDE w:val="0"/>
        <w:autoSpaceDN w:val="0"/>
        <w:spacing w:before="262" w:after="0" w:line="230" w:lineRule="auto"/>
        <w:rPr>
          <w:lang w:val="ru-RU"/>
        </w:rPr>
      </w:pPr>
      <w:r w:rsidRPr="00840145">
        <w:rPr>
          <w:rFonts w:ascii="Times New Roman" w:eastAsia="Times New Roman" w:hAnsi="Times New Roman"/>
          <w:b/>
          <w:color w:val="000000"/>
          <w:sz w:val="24"/>
          <w:lang w:val="ru-RU"/>
        </w:rPr>
        <w:t>Дроби</w:t>
      </w:r>
    </w:p>
    <w:p w:rsidR="004A42B8" w:rsidRPr="00840145" w:rsidRDefault="00840145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числовой</w:t>
      </w:r>
      <w:proofErr w:type="gramEnd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 Сложение и вычитание дробей. Умножение и деление дробей; взаимно-обратные дроби. Нахождение части целого и целого по его части. 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числовой</w:t>
      </w:r>
      <w:proofErr w:type="gramEnd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 прямой. Сравнение десятичных дробей. Арифметические действия с десятичными дробями. Округление десятичных дробей.</w:t>
      </w:r>
    </w:p>
    <w:p w:rsidR="004A42B8" w:rsidRPr="00840145" w:rsidRDefault="00840145">
      <w:pPr>
        <w:autoSpaceDE w:val="0"/>
        <w:autoSpaceDN w:val="0"/>
        <w:spacing w:before="262" w:after="0" w:line="230" w:lineRule="auto"/>
        <w:rPr>
          <w:lang w:val="ru-RU"/>
        </w:rPr>
      </w:pPr>
      <w:r w:rsidRPr="00840145">
        <w:rPr>
          <w:rFonts w:ascii="Times New Roman" w:eastAsia="Times New Roman" w:hAnsi="Times New Roman"/>
          <w:b/>
          <w:color w:val="000000"/>
          <w:sz w:val="24"/>
          <w:lang w:val="ru-RU"/>
        </w:rPr>
        <w:t>Решение текстовых задач</w:t>
      </w:r>
    </w:p>
    <w:p w:rsidR="004A42B8" w:rsidRPr="00840145" w:rsidRDefault="00840145">
      <w:pPr>
        <w:autoSpaceDE w:val="0"/>
        <w:autoSpaceDN w:val="0"/>
        <w:spacing w:before="168" w:after="0"/>
        <w:ind w:right="432" w:firstLine="180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 </w:t>
      </w:r>
      <w:proofErr w:type="gramStart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Решение задач, содержащих зависимости, связывающие величины: скорость, время, расстояние; цена, количество, стоимость.</w:t>
      </w:r>
      <w:proofErr w:type="gramEnd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Единицы измерения: массы, объёма, цены; расстояния, времени, скорости.</w:t>
      </w:r>
    </w:p>
    <w:p w:rsidR="004A42B8" w:rsidRPr="00840145" w:rsidRDefault="00840145">
      <w:pPr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Связь между единицами измерения каждой величины. Решение основных задач на дроби. Представление данных в виде таблиц, столбчатых диаграмм.</w:t>
      </w:r>
    </w:p>
    <w:p w:rsidR="004A42B8" w:rsidRPr="00840145" w:rsidRDefault="00840145">
      <w:pPr>
        <w:autoSpaceDE w:val="0"/>
        <w:autoSpaceDN w:val="0"/>
        <w:spacing w:before="262" w:after="0" w:line="230" w:lineRule="auto"/>
        <w:rPr>
          <w:lang w:val="ru-RU"/>
        </w:rPr>
      </w:pPr>
      <w:r w:rsidRPr="00840145">
        <w:rPr>
          <w:rFonts w:ascii="Times New Roman" w:eastAsia="Times New Roman" w:hAnsi="Times New Roman"/>
          <w:b/>
          <w:color w:val="000000"/>
          <w:sz w:val="24"/>
          <w:lang w:val="ru-RU"/>
        </w:rPr>
        <w:t>Наглядная геометрия</w:t>
      </w:r>
    </w:p>
    <w:p w:rsidR="004A42B8" w:rsidRPr="00840145" w:rsidRDefault="00840145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proofErr w:type="gramStart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 Угол. Прямой, острый, тупой и развёрнутый углы. Длина отрезка, метрические единицы длины. Длина </w:t>
      </w:r>
      <w:proofErr w:type="gramStart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ломаной</w:t>
      </w:r>
      <w:proofErr w:type="gramEnd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, периметр многоугольника. Измерение и построение углов с помощью транспортира. Наглядные представления о фигурах на плоскости: многоугольник; прямоугольник, квадрат; треугольник, о равенстве фигур. 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ств ст</w:t>
      </w:r>
      <w:proofErr w:type="gramEnd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орон и углов прямоугольника, квадрата. Площадь</w:t>
      </w:r>
    </w:p>
    <w:p w:rsidR="004A42B8" w:rsidRPr="00840145" w:rsidRDefault="004A42B8">
      <w:pPr>
        <w:rPr>
          <w:lang w:val="ru-RU"/>
        </w:rPr>
        <w:sectPr w:rsidR="004A42B8" w:rsidRPr="00840145">
          <w:pgSz w:w="11900" w:h="16840"/>
          <w:pgMar w:top="436" w:right="622" w:bottom="342" w:left="666" w:header="720" w:footer="720" w:gutter="0"/>
          <w:cols w:space="720" w:equalWidth="0">
            <w:col w:w="10612" w:space="0"/>
          </w:cols>
          <w:docGrid w:linePitch="360"/>
        </w:sectPr>
      </w:pPr>
    </w:p>
    <w:p w:rsidR="004A42B8" w:rsidRPr="00840145" w:rsidRDefault="004A42B8">
      <w:pPr>
        <w:autoSpaceDE w:val="0"/>
        <w:autoSpaceDN w:val="0"/>
        <w:spacing w:after="66" w:line="220" w:lineRule="exact"/>
        <w:rPr>
          <w:lang w:val="ru-RU"/>
        </w:rPr>
      </w:pPr>
    </w:p>
    <w:p w:rsidR="004A42B8" w:rsidRPr="00840145" w:rsidRDefault="00840145">
      <w:pPr>
        <w:autoSpaceDE w:val="0"/>
        <w:autoSpaceDN w:val="0"/>
        <w:spacing w:after="0" w:line="281" w:lineRule="auto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прямоугольника и многоугольников, составленных из прямоугольников, в том числе фигур, изображённых на клетчатой бумаге. Единицы измерения площади. 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др.). Объём прямоугольного параллелепипеда, куба. Единицы измерения объёма.</w:t>
      </w:r>
    </w:p>
    <w:p w:rsidR="004A42B8" w:rsidRPr="00840145" w:rsidRDefault="004A42B8">
      <w:pPr>
        <w:rPr>
          <w:lang w:val="ru-RU"/>
        </w:rPr>
        <w:sectPr w:rsidR="004A42B8" w:rsidRPr="00840145">
          <w:pgSz w:w="11900" w:h="16840"/>
          <w:pgMar w:top="286" w:right="814" w:bottom="1440" w:left="666" w:header="720" w:footer="720" w:gutter="0"/>
          <w:cols w:space="720" w:equalWidth="0">
            <w:col w:w="10420" w:space="0"/>
          </w:cols>
          <w:docGrid w:linePitch="360"/>
        </w:sectPr>
      </w:pPr>
    </w:p>
    <w:p w:rsidR="004A42B8" w:rsidRPr="00840145" w:rsidRDefault="004A42B8">
      <w:pPr>
        <w:autoSpaceDE w:val="0"/>
        <w:autoSpaceDN w:val="0"/>
        <w:spacing w:after="78" w:line="220" w:lineRule="exact"/>
        <w:rPr>
          <w:lang w:val="ru-RU"/>
        </w:rPr>
      </w:pPr>
    </w:p>
    <w:p w:rsidR="004A42B8" w:rsidRPr="00840145" w:rsidRDefault="00840145">
      <w:pPr>
        <w:autoSpaceDE w:val="0"/>
        <w:autoSpaceDN w:val="0"/>
        <w:spacing w:after="0" w:line="230" w:lineRule="auto"/>
        <w:rPr>
          <w:lang w:val="ru-RU"/>
        </w:rPr>
      </w:pPr>
      <w:r w:rsidRPr="0084014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ОБРАЗОВАТЕЛЬНЫЕ РЕЗУЛЬТАТЫ </w:t>
      </w:r>
    </w:p>
    <w:p w:rsidR="004A42B8" w:rsidRPr="00840145" w:rsidRDefault="00840145">
      <w:pPr>
        <w:autoSpaceDE w:val="0"/>
        <w:autoSpaceDN w:val="0"/>
        <w:spacing w:before="346" w:after="0" w:line="230" w:lineRule="auto"/>
        <w:rPr>
          <w:lang w:val="ru-RU"/>
        </w:rPr>
      </w:pPr>
      <w:r w:rsidRPr="0084014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4A42B8" w:rsidRPr="00840145" w:rsidRDefault="00840145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840145">
        <w:rPr>
          <w:lang w:val="ru-RU"/>
        </w:rPr>
        <w:tab/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учебного предмета «Математика» характеризуются: </w:t>
      </w:r>
      <w:r w:rsidRPr="00840145">
        <w:rPr>
          <w:lang w:val="ru-RU"/>
        </w:rPr>
        <w:tab/>
      </w:r>
      <w:r w:rsidRPr="0084014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Патриотическое воспитание: </w:t>
      </w:r>
      <w:r w:rsidRPr="00840145">
        <w:rPr>
          <w:lang w:val="ru-RU"/>
        </w:rPr>
        <w:br/>
      </w:r>
      <w:r w:rsidRPr="00840145">
        <w:rPr>
          <w:lang w:val="ru-RU"/>
        </w:rPr>
        <w:tab/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4A42B8" w:rsidRPr="00840145" w:rsidRDefault="00840145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840145">
        <w:rPr>
          <w:lang w:val="ru-RU"/>
        </w:rPr>
        <w:tab/>
      </w:r>
      <w:r w:rsidRPr="0084014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840145">
        <w:rPr>
          <w:lang w:val="ru-RU"/>
        </w:rPr>
        <w:br/>
      </w:r>
      <w:r w:rsidRPr="00840145">
        <w:rPr>
          <w:lang w:val="ru-RU"/>
        </w:rPr>
        <w:tab/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</w:t>
      </w:r>
      <w:r w:rsidRPr="00840145">
        <w:rPr>
          <w:lang w:val="ru-RU"/>
        </w:rPr>
        <w:br/>
      </w:r>
      <w:r w:rsidRPr="00840145">
        <w:rPr>
          <w:lang w:val="ru-RU"/>
        </w:rPr>
        <w:tab/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4A42B8" w:rsidRPr="00840145" w:rsidRDefault="00840145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840145">
        <w:rPr>
          <w:lang w:val="ru-RU"/>
        </w:rPr>
        <w:tab/>
      </w:r>
      <w:r w:rsidRPr="0084014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Трудовое воспитание: </w:t>
      </w:r>
      <w:r w:rsidRPr="00840145">
        <w:rPr>
          <w:lang w:val="ru-RU"/>
        </w:rPr>
        <w:br/>
      </w:r>
      <w:r w:rsidRPr="00840145">
        <w:rPr>
          <w:lang w:val="ru-RU"/>
        </w:rPr>
        <w:tab/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4A42B8" w:rsidRPr="00840145" w:rsidRDefault="00840145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840145">
        <w:rPr>
          <w:lang w:val="ru-RU"/>
        </w:rPr>
        <w:tab/>
      </w:r>
      <w:r w:rsidRPr="00840145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</w:t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840145">
        <w:rPr>
          <w:lang w:val="ru-RU"/>
        </w:rPr>
        <w:br/>
      </w:r>
      <w:r w:rsidRPr="00840145">
        <w:rPr>
          <w:lang w:val="ru-RU"/>
        </w:rPr>
        <w:tab/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4A42B8" w:rsidRPr="00840145" w:rsidRDefault="00840145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840145">
        <w:rPr>
          <w:lang w:val="ru-RU"/>
        </w:rPr>
        <w:tab/>
      </w:r>
      <w:r w:rsidRPr="0084014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Ценности научного познания: </w:t>
      </w:r>
      <w:r w:rsidRPr="00840145">
        <w:rPr>
          <w:lang w:val="ru-RU"/>
        </w:rPr>
        <w:br/>
      </w:r>
      <w:r w:rsidRPr="00840145">
        <w:rPr>
          <w:lang w:val="ru-RU"/>
        </w:rPr>
        <w:tab/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4A42B8" w:rsidRPr="00840145" w:rsidRDefault="00840145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840145">
        <w:rPr>
          <w:lang w:val="ru-RU"/>
        </w:rPr>
        <w:tab/>
      </w:r>
      <w:r w:rsidRPr="0084014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Физическое воспитание, формирование культуры здоровья и эмоционального благополучия: </w:t>
      </w:r>
      <w:r w:rsidRPr="00840145">
        <w:rPr>
          <w:lang w:val="ru-RU"/>
        </w:rPr>
        <w:tab/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сформированностью</w:t>
      </w:r>
      <w:proofErr w:type="spellEnd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признанием своего права на ошибку и такого же права другого человека.</w:t>
      </w:r>
    </w:p>
    <w:p w:rsidR="004A42B8" w:rsidRPr="00840145" w:rsidRDefault="00840145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840145">
        <w:rPr>
          <w:lang w:val="ru-RU"/>
        </w:rPr>
        <w:tab/>
      </w:r>
      <w:r w:rsidRPr="0084014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Экологическое воспитание: </w:t>
      </w:r>
      <w:r w:rsidRPr="00840145">
        <w:rPr>
          <w:lang w:val="ru-RU"/>
        </w:rPr>
        <w:br/>
      </w:r>
      <w:r w:rsidRPr="00840145">
        <w:rPr>
          <w:lang w:val="ru-RU"/>
        </w:rPr>
        <w:tab/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4A42B8" w:rsidRPr="00840145" w:rsidRDefault="00840145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840145">
        <w:rPr>
          <w:lang w:val="ru-RU"/>
        </w:rPr>
        <w:tab/>
      </w:r>
      <w:proofErr w:type="gramStart"/>
      <w:r w:rsidRPr="0084014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840145">
        <w:rPr>
          <w:lang w:val="ru-RU"/>
        </w:rPr>
        <w:br/>
      </w:r>
      <w:r w:rsidRPr="00840145">
        <w:rPr>
          <w:lang w:val="ru-RU"/>
        </w:rPr>
        <w:tab/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  <w:proofErr w:type="gramEnd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40145">
        <w:rPr>
          <w:lang w:val="ru-RU"/>
        </w:rPr>
        <w:br/>
      </w:r>
      <w:r w:rsidRPr="00840145">
        <w:rPr>
          <w:lang w:val="ru-RU"/>
        </w:rPr>
        <w:tab/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A42B8" w:rsidRPr="00840145" w:rsidRDefault="004A42B8">
      <w:pPr>
        <w:rPr>
          <w:lang w:val="ru-RU"/>
        </w:rPr>
        <w:sectPr w:rsidR="004A42B8" w:rsidRPr="00840145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A42B8" w:rsidRPr="00840145" w:rsidRDefault="004A42B8">
      <w:pPr>
        <w:autoSpaceDE w:val="0"/>
        <w:autoSpaceDN w:val="0"/>
        <w:spacing w:after="78" w:line="220" w:lineRule="exact"/>
        <w:rPr>
          <w:lang w:val="ru-RU"/>
        </w:rPr>
      </w:pPr>
    </w:p>
    <w:p w:rsidR="004A42B8" w:rsidRPr="00840145" w:rsidRDefault="00840145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A42B8" w:rsidRPr="00840145" w:rsidRDefault="00840145">
      <w:pPr>
        <w:autoSpaceDE w:val="0"/>
        <w:autoSpaceDN w:val="0"/>
        <w:spacing w:before="262" w:after="0" w:line="230" w:lineRule="auto"/>
        <w:rPr>
          <w:lang w:val="ru-RU"/>
        </w:rPr>
      </w:pPr>
      <w:r w:rsidRPr="00840145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4A42B8" w:rsidRPr="00840145" w:rsidRDefault="00840145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proofErr w:type="spellStart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программы учебного предмета «</w:t>
      </w:r>
      <w:proofErr w:type="spellStart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Математика</w:t>
      </w:r>
      <w:proofErr w:type="gramStart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»х</w:t>
      </w:r>
      <w:proofErr w:type="gramEnd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арактеризуются</w:t>
      </w:r>
      <w:proofErr w:type="spellEnd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овладением </w:t>
      </w:r>
      <w:r w:rsidRPr="0084014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универсальными </w:t>
      </w:r>
      <w:r w:rsidRPr="0084014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познавательными </w:t>
      </w:r>
      <w:r w:rsidRPr="0084014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действиями, универсальными </w:t>
      </w:r>
      <w:r w:rsidRPr="0084014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коммуникативными </w:t>
      </w:r>
      <w:r w:rsidRPr="0084014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 и универсальными </w:t>
      </w:r>
      <w:r w:rsidRPr="0084014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регулятивными </w:t>
      </w:r>
      <w:r w:rsidRPr="00840145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действиями.</w:t>
      </w:r>
    </w:p>
    <w:p w:rsidR="004A42B8" w:rsidRPr="00840145" w:rsidRDefault="00840145">
      <w:pPr>
        <w:autoSpaceDE w:val="0"/>
        <w:autoSpaceDN w:val="0"/>
        <w:spacing w:before="190" w:after="0" w:line="271" w:lineRule="auto"/>
        <w:ind w:right="288" w:firstLine="180"/>
        <w:rPr>
          <w:lang w:val="ru-RU"/>
        </w:rPr>
      </w:pPr>
      <w:r w:rsidRPr="0084014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Универсальные </w:t>
      </w:r>
      <w:r w:rsidRPr="0084014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</w:t>
      </w:r>
      <w:r w:rsidRPr="00840145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4A42B8" w:rsidRPr="00840145" w:rsidRDefault="00840145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840145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:rsidR="004A42B8" w:rsidRPr="00840145" w:rsidRDefault="00840145">
      <w:pPr>
        <w:autoSpaceDE w:val="0"/>
        <w:autoSpaceDN w:val="0"/>
        <w:spacing w:before="178" w:after="0" w:line="262" w:lineRule="auto"/>
        <w:ind w:left="420" w:right="576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и характеризовать существенные признаки математических объектов, понятий, отношений между понятиями; </w:t>
      </w:r>
    </w:p>
    <w:p w:rsidR="004A42B8" w:rsidRPr="00840145" w:rsidRDefault="0084014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:rsidR="004A42B8" w:rsidRPr="00840145" w:rsidRDefault="00840145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воспринимать, формулировать и преобразовывать суждения: утвердительные и отрицательные, единичные, частные и общие; </w:t>
      </w:r>
    </w:p>
    <w:p w:rsidR="004A42B8" w:rsidRPr="00840145" w:rsidRDefault="0084014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условные; выявлять математические закономерности, взаимосвязи и противоречия в фактах, данных, наблюдениях и утверждениях; </w:t>
      </w:r>
    </w:p>
    <w:p w:rsidR="004A42B8" w:rsidRPr="00840145" w:rsidRDefault="0084014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предлагать критерии для выявления закономерностей и противоречий; </w:t>
      </w:r>
    </w:p>
    <w:p w:rsidR="004A42B8" w:rsidRPr="00840145" w:rsidRDefault="00840145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делать выводы с использованием законов логики, дедуктивных и индуктивных умозаключений, умозаключений по аналогии; </w:t>
      </w:r>
    </w:p>
    <w:p w:rsidR="004A42B8" w:rsidRPr="00840145" w:rsidRDefault="00840145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контрпримеры</w:t>
      </w:r>
      <w:proofErr w:type="spellEnd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4A42B8" w:rsidRPr="00840145" w:rsidRDefault="00840145">
      <w:pPr>
        <w:autoSpaceDE w:val="0"/>
        <w:autoSpaceDN w:val="0"/>
        <w:spacing w:before="190" w:after="0" w:line="271" w:lineRule="auto"/>
        <w:ind w:left="420" w:right="1152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собственные рассуждения;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A42B8" w:rsidRPr="00840145" w:rsidRDefault="00840145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840145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действия:</w:t>
      </w:r>
    </w:p>
    <w:p w:rsidR="004A42B8" w:rsidRPr="00840145" w:rsidRDefault="0084014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вопросы как исследовательский инструмент познания; </w:t>
      </w:r>
    </w:p>
    <w:p w:rsidR="004A42B8" w:rsidRPr="00840145" w:rsidRDefault="00840145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вопросы, фиксирующие противоречие, проблему, самостоятельно устанавливать искомое и данное, формировать гипотезу, </w:t>
      </w:r>
    </w:p>
    <w:p w:rsidR="004A42B8" w:rsidRPr="00840145" w:rsidRDefault="0084014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—  аргументировать свою позицию, мнение;</w:t>
      </w:r>
    </w:p>
    <w:p w:rsidR="004A42B8" w:rsidRPr="00840145" w:rsidRDefault="00840145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</w:p>
    <w:p w:rsidR="004A42B8" w:rsidRPr="00840145" w:rsidRDefault="00840145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прогнозировать возможное развитие процесса, а также выдвигать предположения о его развитии в новых условиях.</w:t>
      </w:r>
    </w:p>
    <w:p w:rsidR="004A42B8" w:rsidRPr="00840145" w:rsidRDefault="004A42B8">
      <w:pPr>
        <w:rPr>
          <w:lang w:val="ru-RU"/>
        </w:rPr>
        <w:sectPr w:rsidR="004A42B8" w:rsidRPr="00840145">
          <w:pgSz w:w="11900" w:h="16840"/>
          <w:pgMar w:top="298" w:right="668" w:bottom="34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4A42B8" w:rsidRPr="00840145" w:rsidRDefault="004A42B8">
      <w:pPr>
        <w:autoSpaceDE w:val="0"/>
        <w:autoSpaceDN w:val="0"/>
        <w:spacing w:after="78" w:line="220" w:lineRule="exact"/>
        <w:rPr>
          <w:lang w:val="ru-RU"/>
        </w:rPr>
      </w:pPr>
    </w:p>
    <w:p w:rsidR="004A42B8" w:rsidRPr="00840145" w:rsidRDefault="00840145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840145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информацией:</w:t>
      </w:r>
    </w:p>
    <w:p w:rsidR="004A42B8" w:rsidRPr="00840145" w:rsidRDefault="00840145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недостаточность и избыточность информации, данных, необходимых для решения задачи; </w:t>
      </w:r>
    </w:p>
    <w:p w:rsidR="004A42B8" w:rsidRPr="00840145" w:rsidRDefault="0084014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выбирать, анализировать, систематизировать и интерпретировать информацию различных видов и форм представления; </w:t>
      </w:r>
    </w:p>
    <w:p w:rsidR="004A42B8" w:rsidRPr="00840145" w:rsidRDefault="0084014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форму представления информации и иллюстрировать решаемые задачи схемами, диаграммами, иной графикой и их комбинациями; </w:t>
      </w:r>
    </w:p>
    <w:p w:rsidR="004A42B8" w:rsidRPr="00840145" w:rsidRDefault="00840145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информации по критериям, предложенным учителем или сформулированным самостоятельно.</w:t>
      </w:r>
    </w:p>
    <w:p w:rsidR="004A42B8" w:rsidRPr="00840145" w:rsidRDefault="00840145">
      <w:pPr>
        <w:tabs>
          <w:tab w:val="left" w:pos="180"/>
        </w:tabs>
        <w:autoSpaceDE w:val="0"/>
        <w:autoSpaceDN w:val="0"/>
        <w:spacing w:before="180" w:after="0" w:line="262" w:lineRule="auto"/>
        <w:ind w:right="288"/>
        <w:rPr>
          <w:lang w:val="ru-RU"/>
        </w:rPr>
      </w:pPr>
      <w:r w:rsidRPr="00840145">
        <w:rPr>
          <w:lang w:val="ru-RU"/>
        </w:rPr>
        <w:tab/>
      </w:r>
      <w:r w:rsidRPr="0084014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Универсальные </w:t>
      </w:r>
      <w:r w:rsidRPr="0084014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</w:t>
      </w:r>
      <w:r w:rsidRPr="0084014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 обеспечивают </w:t>
      </w:r>
      <w:proofErr w:type="spellStart"/>
      <w:r w:rsidRPr="00840145">
        <w:rPr>
          <w:rFonts w:ascii="Times New Roman" w:eastAsia="Times New Roman" w:hAnsi="Times New Roman"/>
          <w:i/>
          <w:color w:val="000000"/>
          <w:sz w:val="24"/>
          <w:lang w:val="ru-RU"/>
        </w:rPr>
        <w:t>сформированность</w:t>
      </w:r>
      <w:proofErr w:type="spellEnd"/>
      <w:r w:rsidRPr="0084014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социальных навыков обучающихся.</w:t>
      </w:r>
    </w:p>
    <w:p w:rsidR="004A42B8" w:rsidRPr="00840145" w:rsidRDefault="0084014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40145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Общение:</w:t>
      </w:r>
    </w:p>
    <w:p w:rsidR="004A42B8" w:rsidRPr="00840145" w:rsidRDefault="0084014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 в соответствии с условиями и целями общения; </w:t>
      </w:r>
    </w:p>
    <w:p w:rsidR="004A42B8" w:rsidRPr="00840145" w:rsidRDefault="00840145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— 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в ходе обсуждения задавать вопросы по существу обсуждаемой темы, проблемы, решаемой задачи, высказывать идеи, нацеленные на поиск решения; </w:t>
      </w:r>
    </w:p>
    <w:p w:rsidR="004A42B8" w:rsidRPr="00840145" w:rsidRDefault="00840145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сопоставлять свои суждения с суждениями других участников диалога, обнаруживать различие и сходство позиций; </w:t>
      </w:r>
    </w:p>
    <w:p w:rsidR="004A42B8" w:rsidRPr="00840145" w:rsidRDefault="0084014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корректной форме формулировать разногласия, свои возражения; </w:t>
      </w:r>
    </w:p>
    <w:p w:rsidR="004A42B8" w:rsidRPr="00840145" w:rsidRDefault="0084014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результаты решения задачи, эксперимента, исследования, проекта; </w:t>
      </w:r>
    </w:p>
    <w:p w:rsidR="004A42B8" w:rsidRPr="00840145" w:rsidRDefault="0084014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особенностей аудитории.</w:t>
      </w:r>
    </w:p>
    <w:p w:rsidR="004A42B8" w:rsidRPr="00840145" w:rsidRDefault="0084014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40145">
        <w:rPr>
          <w:rFonts w:ascii="Times New Roman" w:eastAsia="Times New Roman" w:hAnsi="Times New Roman"/>
          <w:b/>
          <w:color w:val="000000"/>
          <w:sz w:val="24"/>
          <w:lang w:val="ru-RU"/>
        </w:rPr>
        <w:t>Сотрудничество:</w:t>
      </w:r>
    </w:p>
    <w:p w:rsidR="004A42B8" w:rsidRPr="00840145" w:rsidRDefault="00840145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использовать преимущества командной и индивидуальной работы при решении учебных математических задач; </w:t>
      </w:r>
    </w:p>
    <w:p w:rsidR="004A42B8" w:rsidRPr="00840145" w:rsidRDefault="00840145">
      <w:pPr>
        <w:autoSpaceDE w:val="0"/>
        <w:autoSpaceDN w:val="0"/>
        <w:spacing w:before="192" w:after="0" w:line="262" w:lineRule="auto"/>
        <w:ind w:left="420" w:right="288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</w:t>
      </w:r>
    </w:p>
    <w:p w:rsidR="004A42B8" w:rsidRPr="00840145" w:rsidRDefault="0084014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обобщать мнения </w:t>
      </w:r>
      <w:proofErr w:type="gramStart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нескольких</w:t>
      </w:r>
      <w:proofErr w:type="gramEnd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 людей; участвовать в групповых формах работы (обсуждения, обмен мнениями, мозговые штурмы и др.); </w:t>
      </w:r>
    </w:p>
    <w:p w:rsidR="004A42B8" w:rsidRPr="00840145" w:rsidRDefault="0084014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свою часть работы и координировать свои действия с другими членами команды; </w:t>
      </w:r>
    </w:p>
    <w:p w:rsidR="004A42B8" w:rsidRPr="00840145" w:rsidRDefault="00840145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—  оценивать качество своего вклада в общий продукт по критериям, сформулированным участниками взаимодействия.</w:t>
      </w:r>
    </w:p>
    <w:p w:rsidR="004A42B8" w:rsidRPr="00840145" w:rsidRDefault="00840145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840145">
        <w:rPr>
          <w:lang w:val="ru-RU"/>
        </w:rPr>
        <w:tab/>
      </w:r>
      <w:r w:rsidRPr="0084014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Универсальные </w:t>
      </w:r>
      <w:r w:rsidRPr="0084014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регулятивные </w:t>
      </w:r>
      <w:r w:rsidRPr="00840145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смысловых установок и жизненных навыков личности.</w:t>
      </w:r>
    </w:p>
    <w:p w:rsidR="004A42B8" w:rsidRPr="00840145" w:rsidRDefault="0084014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40145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Самоорганизация:</w:t>
      </w:r>
    </w:p>
    <w:p w:rsidR="004A42B8" w:rsidRPr="00840145" w:rsidRDefault="00840145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A42B8" w:rsidRPr="00840145" w:rsidRDefault="004A42B8">
      <w:pPr>
        <w:rPr>
          <w:lang w:val="ru-RU"/>
        </w:rPr>
        <w:sectPr w:rsidR="004A42B8" w:rsidRPr="00840145">
          <w:pgSz w:w="11900" w:h="16840"/>
          <w:pgMar w:top="298" w:right="830" w:bottom="384" w:left="666" w:header="720" w:footer="720" w:gutter="0"/>
          <w:cols w:space="720" w:equalWidth="0">
            <w:col w:w="10404" w:space="0"/>
          </w:cols>
          <w:docGrid w:linePitch="360"/>
        </w:sectPr>
      </w:pPr>
    </w:p>
    <w:p w:rsidR="004A42B8" w:rsidRPr="00840145" w:rsidRDefault="004A42B8">
      <w:pPr>
        <w:autoSpaceDE w:val="0"/>
        <w:autoSpaceDN w:val="0"/>
        <w:spacing w:after="114" w:line="220" w:lineRule="exact"/>
        <w:rPr>
          <w:lang w:val="ru-RU"/>
        </w:rPr>
      </w:pPr>
    </w:p>
    <w:p w:rsidR="004A42B8" w:rsidRPr="00840145" w:rsidRDefault="00840145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840145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Самоконтроль:</w:t>
      </w:r>
    </w:p>
    <w:p w:rsidR="004A42B8" w:rsidRPr="00840145" w:rsidRDefault="00840145">
      <w:pPr>
        <w:autoSpaceDE w:val="0"/>
        <w:autoSpaceDN w:val="0"/>
        <w:spacing w:before="178" w:after="0" w:line="262" w:lineRule="auto"/>
        <w:ind w:left="420" w:right="1296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способами самопроверки, самоконтроля процесса и результата решения математической задачи; </w:t>
      </w:r>
    </w:p>
    <w:p w:rsidR="004A42B8" w:rsidRPr="00840145" w:rsidRDefault="0084014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— 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A42B8" w:rsidRPr="00840145" w:rsidRDefault="00840145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цели, находить ошибку, давать оценку приобретённому опыту.</w:t>
      </w:r>
    </w:p>
    <w:p w:rsidR="004A42B8" w:rsidRPr="00840145" w:rsidRDefault="00840145">
      <w:pPr>
        <w:autoSpaceDE w:val="0"/>
        <w:autoSpaceDN w:val="0"/>
        <w:spacing w:before="324" w:after="0" w:line="230" w:lineRule="auto"/>
        <w:rPr>
          <w:lang w:val="ru-RU"/>
        </w:rPr>
      </w:pPr>
      <w:r w:rsidRPr="0084014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4A42B8" w:rsidRPr="00840145" w:rsidRDefault="00840145">
      <w:pPr>
        <w:autoSpaceDE w:val="0"/>
        <w:autoSpaceDN w:val="0"/>
        <w:spacing w:before="264" w:after="0" w:line="230" w:lineRule="auto"/>
        <w:rPr>
          <w:lang w:val="ru-RU"/>
        </w:rPr>
      </w:pPr>
      <w:r w:rsidRPr="00840145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вычисления</w:t>
      </w:r>
    </w:p>
    <w:p w:rsidR="004A42B8" w:rsidRPr="00840145" w:rsidRDefault="00840145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840145">
        <w:rPr>
          <w:lang w:val="ru-RU"/>
        </w:rPr>
        <w:tab/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4A42B8" w:rsidRPr="00840145" w:rsidRDefault="0084014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40145">
        <w:rPr>
          <w:lang w:val="ru-RU"/>
        </w:rPr>
        <w:tab/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4A42B8" w:rsidRPr="00840145" w:rsidRDefault="0084014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40145">
        <w:rPr>
          <w:lang w:val="ru-RU"/>
        </w:rPr>
        <w:tab/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 координатной (числовой) прямой.</w:t>
      </w:r>
    </w:p>
    <w:p w:rsidR="004A42B8" w:rsidRPr="00840145" w:rsidRDefault="0084014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40145">
        <w:rPr>
          <w:lang w:val="ru-RU"/>
        </w:rPr>
        <w:tab/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4A42B8" w:rsidRPr="00840145" w:rsidRDefault="0084014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Выполнять проверку, прикидку результата вычислений.</w:t>
      </w:r>
    </w:p>
    <w:p w:rsidR="004A42B8" w:rsidRPr="00840145" w:rsidRDefault="0084014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Округлять натуральные числа.</w:t>
      </w:r>
    </w:p>
    <w:p w:rsidR="004A42B8" w:rsidRPr="00840145" w:rsidRDefault="00840145">
      <w:pPr>
        <w:autoSpaceDE w:val="0"/>
        <w:autoSpaceDN w:val="0"/>
        <w:spacing w:before="262" w:after="0" w:line="230" w:lineRule="auto"/>
        <w:rPr>
          <w:lang w:val="ru-RU"/>
        </w:rPr>
      </w:pPr>
      <w:r w:rsidRPr="00840145">
        <w:rPr>
          <w:rFonts w:ascii="Times New Roman" w:eastAsia="Times New Roman" w:hAnsi="Times New Roman"/>
          <w:b/>
          <w:color w:val="000000"/>
          <w:sz w:val="24"/>
          <w:lang w:val="ru-RU"/>
        </w:rPr>
        <w:t>Решение текстовых задач</w:t>
      </w:r>
    </w:p>
    <w:p w:rsidR="004A42B8" w:rsidRPr="00840145" w:rsidRDefault="00840145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840145">
        <w:rPr>
          <w:lang w:val="ru-RU"/>
        </w:rPr>
        <w:tab/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4A42B8" w:rsidRPr="00840145" w:rsidRDefault="0084014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40145">
        <w:rPr>
          <w:lang w:val="ru-RU"/>
        </w:rPr>
        <w:tab/>
      </w:r>
      <w:proofErr w:type="gramStart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Решать задачи, содержащие зависимости, связывающие величины: скорость, время, расстояние; цена, количество, стоимость.</w:t>
      </w:r>
      <w:proofErr w:type="gramEnd"/>
    </w:p>
    <w:p w:rsidR="004A42B8" w:rsidRPr="00840145" w:rsidRDefault="0084014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Использовать краткие записи, схемы, таблицы, обозначения при решении задач.</w:t>
      </w:r>
    </w:p>
    <w:p w:rsidR="004A42B8" w:rsidRPr="00840145" w:rsidRDefault="0084014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40145">
        <w:rPr>
          <w:lang w:val="ru-RU"/>
        </w:rPr>
        <w:tab/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Пользоваться основными единицами измерения: цены, массы; расстояния, времени, скорости; выражать одни единицы вел</w:t>
      </w:r>
      <w:proofErr w:type="gramStart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и-</w:t>
      </w:r>
      <w:proofErr w:type="gramEnd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 чины через другие.</w:t>
      </w:r>
    </w:p>
    <w:p w:rsidR="004A42B8" w:rsidRPr="00840145" w:rsidRDefault="00840145">
      <w:pPr>
        <w:autoSpaceDE w:val="0"/>
        <w:autoSpaceDN w:val="0"/>
        <w:spacing w:before="72" w:after="0" w:line="262" w:lineRule="auto"/>
        <w:ind w:right="432"/>
        <w:jc w:val="center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4A42B8" w:rsidRPr="00840145" w:rsidRDefault="00840145">
      <w:pPr>
        <w:autoSpaceDE w:val="0"/>
        <w:autoSpaceDN w:val="0"/>
        <w:spacing w:before="262" w:after="0" w:line="230" w:lineRule="auto"/>
        <w:rPr>
          <w:lang w:val="ru-RU"/>
        </w:rPr>
      </w:pPr>
      <w:r w:rsidRPr="00840145">
        <w:rPr>
          <w:rFonts w:ascii="Times New Roman" w:eastAsia="Times New Roman" w:hAnsi="Times New Roman"/>
          <w:b/>
          <w:color w:val="000000"/>
          <w:sz w:val="24"/>
          <w:lang w:val="ru-RU"/>
        </w:rPr>
        <w:t>Наглядная геометрия</w:t>
      </w:r>
    </w:p>
    <w:p w:rsidR="004A42B8" w:rsidRPr="00840145" w:rsidRDefault="00840145">
      <w:pPr>
        <w:tabs>
          <w:tab w:val="left" w:pos="180"/>
        </w:tabs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840145">
        <w:rPr>
          <w:lang w:val="ru-RU"/>
        </w:rPr>
        <w:tab/>
      </w:r>
      <w:proofErr w:type="gramStart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4A42B8" w:rsidRPr="00840145" w:rsidRDefault="0084014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40145">
        <w:rPr>
          <w:lang w:val="ru-RU"/>
        </w:rPr>
        <w:tab/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4A42B8" w:rsidRPr="00840145" w:rsidRDefault="0084014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40145">
        <w:rPr>
          <w:lang w:val="ru-RU"/>
        </w:rPr>
        <w:tab/>
      </w:r>
      <w:proofErr w:type="gramStart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Использовать терминологию, связанную с углами: вершина сторона; с многоугольниками: угол, вершина, сторона, диагональ; с окружностью: радиус, диаметр, центр.</w:t>
      </w:r>
      <w:proofErr w:type="gramEnd"/>
    </w:p>
    <w:p w:rsidR="004A42B8" w:rsidRPr="00840145" w:rsidRDefault="0084014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40145">
        <w:rPr>
          <w:lang w:val="ru-RU"/>
        </w:rPr>
        <w:tab/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4A42B8" w:rsidRPr="00840145" w:rsidRDefault="0084014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40145">
        <w:rPr>
          <w:lang w:val="ru-RU"/>
        </w:rPr>
        <w:tab/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4A42B8" w:rsidRPr="00840145" w:rsidRDefault="0084014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Использовать свойства сторон и углов прямоугольника, квадрата для их построения, вычисления</w:t>
      </w:r>
    </w:p>
    <w:p w:rsidR="004A42B8" w:rsidRPr="00840145" w:rsidRDefault="004A42B8">
      <w:pPr>
        <w:rPr>
          <w:lang w:val="ru-RU"/>
        </w:rPr>
        <w:sectPr w:rsidR="004A42B8" w:rsidRPr="00840145">
          <w:pgSz w:w="11900" w:h="16840"/>
          <w:pgMar w:top="334" w:right="774" w:bottom="332" w:left="666" w:header="720" w:footer="720" w:gutter="0"/>
          <w:cols w:space="720" w:equalWidth="0">
            <w:col w:w="10460" w:space="0"/>
          </w:cols>
          <w:docGrid w:linePitch="360"/>
        </w:sectPr>
      </w:pPr>
    </w:p>
    <w:p w:rsidR="004A42B8" w:rsidRPr="00840145" w:rsidRDefault="004A42B8">
      <w:pPr>
        <w:autoSpaceDE w:val="0"/>
        <w:autoSpaceDN w:val="0"/>
        <w:spacing w:after="66" w:line="220" w:lineRule="exact"/>
        <w:rPr>
          <w:lang w:val="ru-RU"/>
        </w:rPr>
      </w:pPr>
    </w:p>
    <w:p w:rsidR="004A42B8" w:rsidRPr="00840145" w:rsidRDefault="00840145">
      <w:pPr>
        <w:autoSpaceDE w:val="0"/>
        <w:autoSpaceDN w:val="0"/>
        <w:spacing w:after="0" w:line="230" w:lineRule="auto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площади и периметра.</w:t>
      </w:r>
    </w:p>
    <w:p w:rsidR="004A42B8" w:rsidRPr="00840145" w:rsidRDefault="00840145">
      <w:pPr>
        <w:tabs>
          <w:tab w:val="left" w:pos="180"/>
        </w:tabs>
        <w:autoSpaceDE w:val="0"/>
        <w:autoSpaceDN w:val="0"/>
        <w:spacing w:before="70" w:after="0" w:line="262" w:lineRule="auto"/>
        <w:ind w:right="1584"/>
        <w:rPr>
          <w:lang w:val="ru-RU"/>
        </w:rPr>
      </w:pPr>
      <w:r w:rsidRPr="00840145">
        <w:rPr>
          <w:lang w:val="ru-RU"/>
        </w:rPr>
        <w:tab/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4A42B8" w:rsidRPr="00840145" w:rsidRDefault="0084014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40145">
        <w:rPr>
          <w:lang w:val="ru-RU"/>
        </w:rPr>
        <w:tab/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4A42B8" w:rsidRPr="00840145" w:rsidRDefault="0084014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40145">
        <w:rPr>
          <w:lang w:val="ru-RU"/>
        </w:rPr>
        <w:tab/>
      </w:r>
      <w:proofErr w:type="gramStart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Распознавать параллелепипед, куб, использовать терминологию: вершина, ребро грань, измерения; находить измерения параллелепипеда, куба.</w:t>
      </w:r>
      <w:proofErr w:type="gramEnd"/>
    </w:p>
    <w:p w:rsidR="004A42B8" w:rsidRPr="00840145" w:rsidRDefault="0084014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40145">
        <w:rPr>
          <w:lang w:val="ru-RU"/>
        </w:rPr>
        <w:tab/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4A42B8" w:rsidRPr="00840145" w:rsidRDefault="0084014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Решать несложные задачи на измерение геометрических величин в практических ситуациях.</w:t>
      </w:r>
    </w:p>
    <w:p w:rsidR="004A42B8" w:rsidRPr="00840145" w:rsidRDefault="004A42B8">
      <w:pPr>
        <w:rPr>
          <w:lang w:val="ru-RU"/>
        </w:rPr>
        <w:sectPr w:rsidR="004A42B8" w:rsidRPr="00840145">
          <w:pgSz w:w="11900" w:h="16840"/>
          <w:pgMar w:top="286" w:right="834" w:bottom="1440" w:left="666" w:header="720" w:footer="720" w:gutter="0"/>
          <w:cols w:space="720" w:equalWidth="0">
            <w:col w:w="10400" w:space="0"/>
          </w:cols>
          <w:docGrid w:linePitch="360"/>
        </w:sectPr>
      </w:pPr>
    </w:p>
    <w:p w:rsidR="004A42B8" w:rsidRPr="00840145" w:rsidRDefault="004A42B8">
      <w:pPr>
        <w:autoSpaceDE w:val="0"/>
        <w:autoSpaceDN w:val="0"/>
        <w:spacing w:after="64" w:line="220" w:lineRule="exact"/>
        <w:rPr>
          <w:lang w:val="ru-RU"/>
        </w:rPr>
      </w:pPr>
    </w:p>
    <w:p w:rsidR="004A42B8" w:rsidRDefault="00840145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294"/>
        <w:gridCol w:w="528"/>
        <w:gridCol w:w="1104"/>
        <w:gridCol w:w="1142"/>
        <w:gridCol w:w="804"/>
        <w:gridCol w:w="4634"/>
        <w:gridCol w:w="1104"/>
        <w:gridCol w:w="3424"/>
      </w:tblGrid>
      <w:tr w:rsidR="004A42B8" w:rsidRPr="00840145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№</w:t>
            </w:r>
            <w:r w:rsidRPr="00840145">
              <w:rPr>
                <w:rFonts w:ascii="Times New Roman" w:hAnsi="Times New Roman" w:cs="Times New Roman"/>
              </w:rPr>
              <w:br/>
            </w:r>
            <w:r w:rsidRPr="00840145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п/п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840145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Количество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840145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Дата </w:t>
            </w:r>
            <w:r w:rsidRPr="00840145">
              <w:rPr>
                <w:rFonts w:ascii="Times New Roman" w:hAnsi="Times New Roman" w:cs="Times New Roman"/>
              </w:rPr>
              <w:br/>
            </w:r>
            <w:r w:rsidRPr="00840145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изучения</w:t>
            </w:r>
          </w:p>
        </w:tc>
        <w:tc>
          <w:tcPr>
            <w:tcW w:w="4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Виды деятельности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Виды, </w:t>
            </w:r>
            <w:r w:rsidRPr="00840145">
              <w:rPr>
                <w:rFonts w:ascii="Times New Roman" w:hAnsi="Times New Roman" w:cs="Times New Roman"/>
              </w:rPr>
              <w:br/>
            </w:r>
            <w:r w:rsidRPr="00840145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формы </w:t>
            </w:r>
            <w:r w:rsidRPr="00840145">
              <w:rPr>
                <w:rFonts w:ascii="Times New Roman" w:hAnsi="Times New Roman" w:cs="Times New Roman"/>
              </w:rPr>
              <w:br/>
            </w:r>
            <w:r w:rsidRPr="00840145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контроля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45" w:lineRule="auto"/>
              <w:ind w:left="74" w:right="144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Электронные (цифровые) образовательные ресурсы</w:t>
            </w:r>
          </w:p>
        </w:tc>
      </w:tr>
      <w:tr w:rsidR="004A42B8" w:rsidRPr="00840145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</w:tr>
      <w:tr w:rsidR="004A42B8" w:rsidRPr="00CC29F6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Раздел 1.</w:t>
            </w:r>
            <w:r w:rsidRPr="00840145">
              <w:rPr>
                <w:rFonts w:ascii="Times New Roman" w:eastAsia="Times New Roman" w:hAnsi="Times New Roman" w:cs="Times New Roman"/>
                <w:b/>
                <w:color w:val="221F1F"/>
                <w:w w:val="97"/>
                <w:lang w:val="ru-RU"/>
              </w:rPr>
              <w:t>Натуральные числа. Действия с натуральными числами</w:t>
            </w:r>
          </w:p>
        </w:tc>
      </w:tr>
      <w:tr w:rsidR="004A42B8" w:rsidRPr="00840145" w:rsidTr="00840145">
        <w:trPr>
          <w:trHeight w:hRule="exact" w:val="10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1.1.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Десятичная система счисления.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Читать, записывать, сравнивать натуральные числа; предлагать и обсуждать способы упорядочивания чисел;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840145">
              <w:rPr>
                <w:rFonts w:ascii="Times New Roman" w:hAnsi="Times New Roman" w:cs="Times New Roman"/>
              </w:rPr>
              <w:br/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https://resh.edu.ru/subject/lesson/7721/start/287636/</w:t>
            </w:r>
          </w:p>
        </w:tc>
      </w:tr>
      <w:tr w:rsidR="004A42B8" w:rsidRPr="00840145" w:rsidTr="00840145">
        <w:trPr>
          <w:trHeight w:hRule="exact" w:val="9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1.2.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Ряд натуральных чисел.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Изображать </w:t>
            </w:r>
            <w:proofErr w:type="gram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координатную</w:t>
            </w:r>
            <w:proofErr w:type="gram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прямую, отмечать числа точками на координатной прямой, находить координаты точки;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840145">
              <w:rPr>
                <w:rFonts w:ascii="Times New Roman" w:hAnsi="Times New Roman" w:cs="Times New Roman"/>
              </w:rPr>
              <w:br/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https://resh.edu.ru/subject/lesson/7719/start/316201/</w:t>
            </w:r>
          </w:p>
        </w:tc>
      </w:tr>
      <w:tr w:rsidR="004A42B8" w:rsidRPr="00840145" w:rsidTr="00840145">
        <w:trPr>
          <w:trHeight w:hRule="exact" w:val="8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1.3.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Натуральный ряд.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Исследовать свойства натурального ряда, чисел 0 и 1 при сложении и умножении;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https://resh.edu.ru/subject/lesson/7719/start/316201/</w:t>
            </w:r>
          </w:p>
        </w:tc>
      </w:tr>
      <w:tr w:rsidR="004A42B8" w:rsidRPr="00840145" w:rsidTr="00840145">
        <w:trPr>
          <w:trHeight w:hRule="exact" w:val="8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1.4.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Число 0.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Исследовать свойства натурального ряда, чисел 0 и 1 при сложении и умножении;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840145">
              <w:rPr>
                <w:rFonts w:ascii="Times New Roman" w:hAnsi="Times New Roman" w:cs="Times New Roman"/>
              </w:rPr>
              <w:br/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https://resh.edu.ru/subject/lesson/7719/start/316201/</w:t>
            </w:r>
          </w:p>
        </w:tc>
      </w:tr>
      <w:tr w:rsidR="004A42B8" w:rsidRPr="00840145" w:rsidTr="00840145">
        <w:trPr>
          <w:trHeight w:hRule="exact" w:val="9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1.5.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 xml:space="preserve">Натуральные числа на </w:t>
            </w:r>
            <w:proofErr w:type="gramStart"/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координатной</w:t>
            </w:r>
            <w:proofErr w:type="gramEnd"/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 xml:space="preserve"> прямой.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Изображать </w:t>
            </w:r>
            <w:proofErr w:type="gram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координатную</w:t>
            </w:r>
            <w:proofErr w:type="gram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прямую, отмечать числа точками на координатной прямой, находить координаты точки;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840145">
              <w:rPr>
                <w:rFonts w:ascii="Times New Roman" w:hAnsi="Times New Roman" w:cs="Times New Roman"/>
              </w:rPr>
              <w:br/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https://resh.edu.ru/subject/lesson/7719/start/316201/</w:t>
            </w:r>
          </w:p>
        </w:tc>
      </w:tr>
      <w:tr w:rsidR="004A42B8" w:rsidRPr="00840145" w:rsidTr="00840145">
        <w:trPr>
          <w:trHeight w:hRule="exact" w:val="11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1.6.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</w:rPr>
              <w:t>Сравнение, округление натуральныхчисел.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Выполнять арифметические действия с натуральными числами, вычислять значения числовых выражений со скобками и без скобок;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https://resh.edu.ru/subject/lesson/7718/start/316232/</w:t>
            </w:r>
          </w:p>
        </w:tc>
      </w:tr>
      <w:tr w:rsidR="004A42B8" w:rsidRPr="00840145" w:rsidTr="00840145">
        <w:trPr>
          <w:trHeight w:hRule="exact" w:val="11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1.7.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Арифметические действия с натуральными числами.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Выполнять арифметические действия с натуральными числами, вычислять значения числовых выражений со скобками и без скобок;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840145">
              <w:rPr>
                <w:rFonts w:ascii="Times New Roman" w:hAnsi="Times New Roman" w:cs="Times New Roman"/>
              </w:rPr>
              <w:br/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https://resh.edu.ru/subject/12/5/</w:t>
            </w:r>
          </w:p>
        </w:tc>
      </w:tr>
      <w:tr w:rsidR="004A42B8" w:rsidRPr="00840145" w:rsidTr="00840145">
        <w:trPr>
          <w:trHeight w:hRule="exact" w:val="8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1.8.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50" w:lineRule="auto"/>
              <w:ind w:left="72" w:righ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Свойства нуля при сложении и умножении, свойства единицы при умножении.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Исследовать свойства натурального ряда, чисел 0 и 1 при сложении и умножении;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Письменный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контроль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https://resh.edu.ru/subject/lesson/7723/start/272294/</w:t>
            </w:r>
          </w:p>
        </w:tc>
      </w:tr>
      <w:tr w:rsidR="004A42B8" w:rsidRPr="00840145" w:rsidTr="00CA7427">
        <w:trPr>
          <w:trHeight w:hRule="exact" w:val="22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1.9.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 xml:space="preserve">Переместительное и </w:t>
            </w:r>
            <w:r w:rsidRPr="00840145">
              <w:rPr>
                <w:rFonts w:ascii="Times New Roman" w:hAnsi="Times New Roman" w:cs="Times New Roman"/>
                <w:lang w:val="ru-RU"/>
              </w:rPr>
              <w:br/>
            </w: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 xml:space="preserve">сочетательное свойства </w:t>
            </w:r>
            <w:r w:rsidRPr="00840145">
              <w:rPr>
                <w:rFonts w:ascii="Times New Roman" w:hAnsi="Times New Roman" w:cs="Times New Roman"/>
                <w:lang w:val="ru-RU"/>
              </w:rPr>
              <w:br/>
            </w: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 xml:space="preserve">сложения и умножения, </w:t>
            </w:r>
            <w:r w:rsidRPr="00840145">
              <w:rPr>
                <w:rFonts w:ascii="Times New Roman" w:hAnsi="Times New Roman" w:cs="Times New Roman"/>
                <w:lang w:val="ru-RU"/>
              </w:rPr>
              <w:br/>
            </w: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распределительное свойство умножения.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Использовать при вычислениях переместительное и сочетательное свойства сложения и умножения, распределительное свойство умножения;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Контрольная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https://resh.edu.ru/subject/lesson/7723/start/272294/</w:t>
            </w:r>
          </w:p>
        </w:tc>
      </w:tr>
      <w:tr w:rsidR="004A42B8" w:rsidRPr="00840145" w:rsidTr="00840145">
        <w:trPr>
          <w:trHeight w:hRule="exact" w:val="240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1.10.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 xml:space="preserve">Делители и кратные числа, разложение числа на </w:t>
            </w:r>
            <w:r w:rsidRPr="00840145">
              <w:rPr>
                <w:rFonts w:ascii="Times New Roman" w:hAnsi="Times New Roman" w:cs="Times New Roman"/>
                <w:lang w:val="ru-RU"/>
              </w:rPr>
              <w:br/>
            </w: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множители.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Формулировать определения делителя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</w:t>
            </w:r>
            <w:r w:rsidRPr="00840145">
              <w:rPr>
                <w:rFonts w:ascii="Times New Roman" w:hAnsi="Times New Roman" w:cs="Times New Roman"/>
                <w:lang w:val="ru-RU"/>
              </w:rPr>
              <w:br/>
            </w: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множители; находить остатки от деления и неполное частное;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840145">
              <w:rPr>
                <w:rFonts w:ascii="Times New Roman" w:hAnsi="Times New Roman" w:cs="Times New Roman"/>
              </w:rPr>
              <w:br/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https://resh.edu.ru/subject/lesson/7748/start/233487/</w:t>
            </w:r>
          </w:p>
        </w:tc>
      </w:tr>
      <w:tr w:rsidR="004A42B8" w:rsidRPr="00840145" w:rsidTr="00840145">
        <w:trPr>
          <w:trHeight w:hRule="exact" w:val="22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1.11.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Деление с остатком.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Формулировать определения делителя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</w:t>
            </w:r>
            <w:r w:rsidRPr="00840145">
              <w:rPr>
                <w:rFonts w:ascii="Times New Roman" w:hAnsi="Times New Roman" w:cs="Times New Roman"/>
                <w:lang w:val="ru-RU"/>
              </w:rPr>
              <w:br/>
            </w: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множители; находить остатки от деления и неполное частное;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Контрольная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https://resh.edu.ru/subject/lesson/7709/start/325151/</w:t>
            </w:r>
          </w:p>
        </w:tc>
      </w:tr>
    </w:tbl>
    <w:p w:rsidR="004A42B8" w:rsidRPr="00840145" w:rsidRDefault="004A42B8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4A42B8" w:rsidRPr="00840145" w:rsidRDefault="004A42B8">
      <w:pPr>
        <w:rPr>
          <w:rFonts w:ascii="Times New Roman" w:hAnsi="Times New Roman" w:cs="Times New Roman"/>
        </w:rPr>
        <w:sectPr w:rsidR="004A42B8" w:rsidRPr="00840145">
          <w:pgSz w:w="16840" w:h="11900"/>
          <w:pgMar w:top="282" w:right="640" w:bottom="4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A42B8" w:rsidRPr="00840145" w:rsidRDefault="004A42B8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294"/>
        <w:gridCol w:w="528"/>
        <w:gridCol w:w="1104"/>
        <w:gridCol w:w="1142"/>
        <w:gridCol w:w="804"/>
        <w:gridCol w:w="4634"/>
        <w:gridCol w:w="1104"/>
        <w:gridCol w:w="3424"/>
      </w:tblGrid>
      <w:tr w:rsidR="004A42B8" w:rsidRPr="0084014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1.12.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</w:rPr>
              <w:t>Простые и составные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распознавать простые и составные числа</w:t>
            </w:r>
            <w:proofErr w:type="gram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;;</w:t>
            </w:r>
            <w:proofErr w:type="gram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840145">
              <w:rPr>
                <w:rFonts w:ascii="Times New Roman" w:hAnsi="Times New Roman" w:cs="Times New Roman"/>
              </w:rPr>
              <w:br/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https://resh.edu.ru/subject/lesson/7749/start/313626/</w:t>
            </w:r>
          </w:p>
        </w:tc>
      </w:tr>
      <w:tr w:rsidR="004A42B8" w:rsidRPr="00840145" w:rsidTr="00840145">
        <w:trPr>
          <w:trHeight w:hRule="exact" w:val="229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1.13.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</w:rPr>
              <w:t>Признаки делимости на 2, 5, 10, 3, 9.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Формулировать определения делителя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</w:t>
            </w:r>
            <w:r w:rsidRPr="00840145">
              <w:rPr>
                <w:rFonts w:ascii="Times New Roman" w:hAnsi="Times New Roman" w:cs="Times New Roman"/>
                <w:lang w:val="ru-RU"/>
              </w:rPr>
              <w:br/>
            </w: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множители; находить остатки от деления и неполное частное;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Письменный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контроль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https://resh.edu.ru/subject/lesson/7748/start/233487/</w:t>
            </w:r>
          </w:p>
        </w:tc>
      </w:tr>
      <w:tr w:rsidR="004A42B8" w:rsidRPr="00840145" w:rsidTr="00CC29F6">
        <w:trPr>
          <w:trHeight w:hRule="exact" w:val="128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1.14.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4" w:after="0" w:line="245" w:lineRule="auto"/>
              <w:ind w:left="72" w:right="576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</w:rPr>
              <w:t>Степень с натуральным показателем.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4" w:after="0" w:line="250" w:lineRule="auto"/>
              <w:ind w:left="72" w:right="144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Записывать произведение в виде степени, читать степени, </w:t>
            </w:r>
            <w:r w:rsidRPr="00840145">
              <w:rPr>
                <w:rFonts w:ascii="Times New Roman" w:hAnsi="Times New Roman" w:cs="Times New Roman"/>
                <w:lang w:val="ru-RU"/>
              </w:rPr>
              <w:br/>
            </w: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использовать терминологию </w:t>
            </w: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(</w:t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основание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, </w:t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показатель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), </w:t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вычислять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значения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степеней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4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Устный </w:t>
            </w:r>
            <w:r w:rsidRPr="00840145">
              <w:rPr>
                <w:rFonts w:ascii="Times New Roman" w:hAnsi="Times New Roman" w:cs="Times New Roman"/>
              </w:rPr>
              <w:br/>
            </w: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опрос;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https://resh.edu.ru/subject/lesson/7713/start/272325/</w:t>
            </w:r>
          </w:p>
        </w:tc>
      </w:tr>
      <w:tr w:rsidR="004A42B8" w:rsidRPr="00840145" w:rsidTr="00CC29F6">
        <w:trPr>
          <w:trHeight w:hRule="exact" w:val="9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1.15.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</w:rPr>
              <w:t>Числовые выражения; порядок действий.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Формулировать и применять правила преобразования числовых выражений на основе свойств арифметических действий;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Письменный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контроль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https://resh.edu.ru/subject/lesson/7722/start/287667/</w:t>
            </w:r>
          </w:p>
        </w:tc>
      </w:tr>
      <w:tr w:rsidR="004A42B8" w:rsidRPr="00840145" w:rsidTr="00CC29F6">
        <w:trPr>
          <w:trHeight w:hRule="exact" w:val="24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1.16.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Решать текстовые задачи арифметическим способом, использовать зависимости между величинами (скорость, время, расстояние; цена, количество, стоимость и др.): анализировать и осмысливать текст задачи, переформулировать условие, извлекать необходимые данные, устанавливать зависимости между величинами, строить логическую цепочку рассуждений;</w:t>
            </w:r>
            <w:proofErr w:type="gram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Письменный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контроль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https://resh.edu.ru/subject/lesson/7711/start/311996/</w:t>
            </w:r>
          </w:p>
        </w:tc>
      </w:tr>
      <w:tr w:rsidR="004A42B8" w:rsidRPr="00840145">
        <w:trPr>
          <w:trHeight w:hRule="exact" w:val="348"/>
        </w:trPr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43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</w:tr>
      <w:tr w:rsidR="004A42B8" w:rsidRPr="00CC29F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Раздел 2. </w:t>
            </w:r>
            <w:r w:rsidRPr="00840145">
              <w:rPr>
                <w:rFonts w:ascii="Times New Roman" w:eastAsia="Times New Roman" w:hAnsi="Times New Roman" w:cs="Times New Roman"/>
                <w:b/>
                <w:color w:val="221F1F"/>
                <w:w w:val="97"/>
                <w:lang w:val="ru-RU"/>
              </w:rPr>
              <w:t>Наглядная геометрия. Линии на плоскости</w:t>
            </w:r>
          </w:p>
        </w:tc>
      </w:tr>
      <w:tr w:rsidR="004A42B8" w:rsidRPr="00840145" w:rsidTr="00CC29F6">
        <w:trPr>
          <w:trHeight w:hRule="exact" w:val="1717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2.1.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</w:rPr>
              <w:t>Точка, прямая, отрезок, луч.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Распознавать на чертежах, рисунках, описывать, используя терминологию, и изображать с помощью чертёжных </w:t>
            </w:r>
            <w:r w:rsidRPr="00840145">
              <w:rPr>
                <w:rFonts w:ascii="Times New Roman" w:hAnsi="Times New Roman" w:cs="Times New Roman"/>
                <w:lang w:val="ru-RU"/>
              </w:rPr>
              <w:br/>
            </w: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инструментов: точку, прямую, отрезок, луч, угол, ломаную, окружность;</w:t>
            </w:r>
            <w:proofErr w:type="gramEnd"/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840145">
              <w:rPr>
                <w:rFonts w:ascii="Times New Roman" w:hAnsi="Times New Roman" w:cs="Times New Roman"/>
              </w:rPr>
              <w:br/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https://resh.edu.ru/subject/lesson/7741/start/312461/</w:t>
            </w:r>
          </w:p>
        </w:tc>
      </w:tr>
      <w:tr w:rsidR="004A42B8" w:rsidRPr="00840145" w:rsidTr="00CC29F6">
        <w:trPr>
          <w:trHeight w:hRule="exact" w:val="15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2.2.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Ломаная.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Распознавать на чертежах, рисунках, описывать, используя терминологию, и изображать с помощью чертёжных </w:t>
            </w:r>
            <w:r w:rsidRPr="00840145">
              <w:rPr>
                <w:rFonts w:ascii="Times New Roman" w:hAnsi="Times New Roman" w:cs="Times New Roman"/>
                <w:lang w:val="ru-RU"/>
              </w:rPr>
              <w:br/>
            </w: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инструментов: точку, прямую, отрезок, луч, угол, ломаную, окружность;</w:t>
            </w:r>
            <w:proofErr w:type="gram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840145">
              <w:rPr>
                <w:rFonts w:ascii="Times New Roman" w:hAnsi="Times New Roman" w:cs="Times New Roman"/>
              </w:rPr>
              <w:br/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https://resh.edu.ru/subject/lesson/7741/start/312461/</w:t>
            </w:r>
          </w:p>
        </w:tc>
      </w:tr>
      <w:tr w:rsidR="004A42B8" w:rsidRPr="00840145" w:rsidTr="00CC29F6">
        <w:trPr>
          <w:trHeight w:hRule="exact" w:val="21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2.3.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 xml:space="preserve">Измерение длины отрезка, метрические единицы </w:t>
            </w:r>
            <w:r w:rsidRPr="00840145">
              <w:rPr>
                <w:rFonts w:ascii="Times New Roman" w:hAnsi="Times New Roman" w:cs="Times New Roman"/>
                <w:lang w:val="ru-RU"/>
              </w:rPr>
              <w:br/>
            </w: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измерения длины.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Использовать линейку и транспортир как инструменты для </w:t>
            </w:r>
            <w:r w:rsidRPr="00840145">
              <w:rPr>
                <w:rFonts w:ascii="Times New Roman" w:hAnsi="Times New Roman" w:cs="Times New Roman"/>
                <w:lang w:val="ru-RU"/>
              </w:rPr>
              <w:br/>
            </w: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построения и измерения: измерять длину </w:t>
            </w:r>
            <w:proofErr w:type="gram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от</w:t>
            </w:r>
            <w:proofErr w:type="gram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proofErr w:type="gram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резка</w:t>
            </w:r>
            <w:proofErr w:type="gram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, величину угла; строить отрезок заданной длины, угол, заданной величины; откладывать циркулем равные отрезки, строить окружность заданного радиуса;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https://resh.edu.ru/subject/lesson/7740/start/234851/</w:t>
            </w:r>
          </w:p>
        </w:tc>
      </w:tr>
      <w:tr w:rsidR="004A42B8" w:rsidRPr="00840145" w:rsidTr="00CC29F6">
        <w:trPr>
          <w:trHeight w:hRule="exact" w:val="197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2.4.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</w:rPr>
              <w:t>Окружность и круг.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Использовать линейку и транспортир как инструменты для </w:t>
            </w:r>
            <w:r w:rsidRPr="00840145">
              <w:rPr>
                <w:rFonts w:ascii="Times New Roman" w:hAnsi="Times New Roman" w:cs="Times New Roman"/>
                <w:lang w:val="ru-RU"/>
              </w:rPr>
              <w:br/>
            </w: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построения и измерения: измерять длину </w:t>
            </w:r>
            <w:proofErr w:type="gram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от</w:t>
            </w:r>
            <w:proofErr w:type="gram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proofErr w:type="gram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резка</w:t>
            </w:r>
            <w:proofErr w:type="gram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, величину угла; строить отрезок заданной длины, угол, заданной величины; откладывать циркулем равные отрезки, строить окружность заданного радиуса;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Письменный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контроль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https://resh.edu.ru/subject/lesson/7736/start/312523/</w:t>
            </w:r>
          </w:p>
        </w:tc>
      </w:tr>
      <w:tr w:rsidR="004A42B8" w:rsidRPr="00840145" w:rsidTr="00CC29F6">
        <w:trPr>
          <w:trHeight w:hRule="exact" w:val="22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2.5.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50" w:lineRule="auto"/>
              <w:ind w:left="72" w:right="720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 xml:space="preserve">Практическая </w:t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работа</w:t>
            </w:r>
            <w:proofErr w:type="gramStart"/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«П</w:t>
            </w:r>
            <w:proofErr w:type="gramEnd"/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остроение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 xml:space="preserve"> узора из окружностей».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Использовать линейку и транспортир как инструменты для </w:t>
            </w:r>
            <w:r w:rsidRPr="00840145">
              <w:rPr>
                <w:rFonts w:ascii="Times New Roman" w:hAnsi="Times New Roman" w:cs="Times New Roman"/>
                <w:lang w:val="ru-RU"/>
              </w:rPr>
              <w:br/>
            </w: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построения и измерения: измерять длину </w:t>
            </w:r>
            <w:proofErr w:type="gram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от</w:t>
            </w:r>
            <w:proofErr w:type="gram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proofErr w:type="gram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резка</w:t>
            </w:r>
            <w:proofErr w:type="gram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, величину угла; строить отрезок заданной длины, угол, заданной величины; откладывать циркулем равные отрезки, строить окружность заданного радиуса;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https://resh.edu.ru/subject/lesson/7736/start/312523/</w:t>
            </w:r>
          </w:p>
        </w:tc>
      </w:tr>
    </w:tbl>
    <w:p w:rsidR="004A42B8" w:rsidRPr="00840145" w:rsidRDefault="004A42B8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4A42B8" w:rsidRPr="00840145" w:rsidRDefault="004A42B8">
      <w:pPr>
        <w:rPr>
          <w:rFonts w:ascii="Times New Roman" w:hAnsi="Times New Roman" w:cs="Times New Roman"/>
        </w:rPr>
        <w:sectPr w:rsidR="004A42B8" w:rsidRPr="00840145">
          <w:pgSz w:w="16840" w:h="11900"/>
          <w:pgMar w:top="284" w:right="640" w:bottom="4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A42B8" w:rsidRPr="00840145" w:rsidRDefault="004A42B8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294"/>
        <w:gridCol w:w="528"/>
        <w:gridCol w:w="1104"/>
        <w:gridCol w:w="1142"/>
        <w:gridCol w:w="804"/>
        <w:gridCol w:w="4634"/>
        <w:gridCol w:w="1104"/>
        <w:gridCol w:w="3424"/>
      </w:tblGrid>
      <w:tr w:rsidR="004A42B8" w:rsidRPr="00840145" w:rsidTr="00CC29F6">
        <w:trPr>
          <w:trHeight w:hRule="exact" w:val="19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2.6.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Угол.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Использовать линейку и транспортир как инструменты для </w:t>
            </w:r>
            <w:r w:rsidRPr="00840145">
              <w:rPr>
                <w:rFonts w:ascii="Times New Roman" w:hAnsi="Times New Roman" w:cs="Times New Roman"/>
                <w:lang w:val="ru-RU"/>
              </w:rPr>
              <w:br/>
            </w: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построения и измерения: измерять длину </w:t>
            </w:r>
            <w:proofErr w:type="gram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от</w:t>
            </w:r>
            <w:proofErr w:type="gram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proofErr w:type="gram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резка</w:t>
            </w:r>
            <w:proofErr w:type="gram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, величину угла; строить отрезок заданной длины, угол, заданной величины; откладывать циркулем равные отрезки, строить окружность заданного радиуса;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840145">
              <w:rPr>
                <w:rFonts w:ascii="Times New Roman" w:hAnsi="Times New Roman" w:cs="Times New Roman"/>
              </w:rPr>
              <w:br/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https://resh.edu.ru/subject/lesson/7735/start/234882/</w:t>
            </w:r>
          </w:p>
        </w:tc>
      </w:tr>
      <w:tr w:rsidR="004A42B8" w:rsidRPr="00840145" w:rsidTr="00CC29F6">
        <w:trPr>
          <w:trHeight w:hRule="exact" w:val="11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2.7.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Прямой, острый, тупой и развёрнутый углы.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Распознавать и изображать на нелинованной и клетчатой бумаге прямой, острый, тупой, развёрнутый углы; сравнивать углы;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840145">
              <w:rPr>
                <w:rFonts w:ascii="Times New Roman" w:hAnsi="Times New Roman" w:cs="Times New Roman"/>
              </w:rPr>
              <w:br/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https://resh.edu.ru/subject/lesson/7735/start/234882/</w:t>
            </w:r>
          </w:p>
        </w:tc>
      </w:tr>
      <w:tr w:rsidR="004A42B8" w:rsidRPr="00840145" w:rsidTr="00CC29F6">
        <w:trPr>
          <w:trHeight w:hRule="exact" w:val="114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2.8.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</w:rPr>
              <w:t>Измерение углов.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4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Распознавать и изображать на нелинованной и клетчатой бумаге прямой, острый, тупой, развёрнутый углы; сравнивать углы;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4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https://resh.edu.ru/subject/lesson/7735/start/234882/</w:t>
            </w:r>
          </w:p>
        </w:tc>
      </w:tr>
      <w:tr w:rsidR="004A42B8" w:rsidRPr="00840145" w:rsidTr="00CC297F">
        <w:trPr>
          <w:trHeight w:hRule="exact" w:val="16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2.9.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Практическая работа</w:t>
            </w:r>
            <w:r w:rsidRPr="00840145">
              <w:rPr>
                <w:rFonts w:ascii="Times New Roman" w:hAnsi="Times New Roman" w:cs="Times New Roman"/>
                <w:lang w:val="ru-RU"/>
              </w:rPr>
              <w:br/>
            </w: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 xml:space="preserve">«Построение </w:t>
            </w:r>
            <w:r w:rsidRPr="00840145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углов</w:t>
            </w:r>
            <w:proofErr w:type="gramStart"/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»П</w:t>
            </w:r>
            <w:proofErr w:type="gramEnd"/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рактическая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 xml:space="preserve"> </w:t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работа«Построение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 xml:space="preserve"> углов»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Понимать и использовать при решении задач зависимости между единицами метрической системы мер; знакомиться с </w:t>
            </w:r>
            <w:r w:rsidRPr="00840145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неметрическими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системами мер; выражать длину в различных единицах измерения;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https://resh.edu.ru/subject/lesson/7735/start/234882/</w:t>
            </w:r>
          </w:p>
        </w:tc>
      </w:tr>
      <w:tr w:rsidR="004A42B8" w:rsidRPr="00840145">
        <w:trPr>
          <w:trHeight w:hRule="exact" w:val="348"/>
        </w:trPr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</w:tr>
      <w:tr w:rsidR="004A42B8" w:rsidRPr="0084014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Раздел 3. </w:t>
            </w:r>
            <w:r w:rsidRPr="00840145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>Обыкновенные дроби</w:t>
            </w:r>
          </w:p>
        </w:tc>
      </w:tr>
      <w:tr w:rsidR="004A42B8" w:rsidRPr="00840145" w:rsidTr="00CC297F">
        <w:trPr>
          <w:trHeight w:hRule="exact" w:val="128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3.1.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</w:rPr>
              <w:t>Дробь.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Читать и записывать, сравнивать обыкновенные дроби, </w:t>
            </w:r>
            <w:r w:rsidRPr="00840145">
              <w:rPr>
                <w:rFonts w:ascii="Times New Roman" w:hAnsi="Times New Roman" w:cs="Times New Roman"/>
                <w:lang w:val="ru-RU"/>
              </w:rPr>
              <w:br/>
            </w: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предлагать, обосновывать и обсуждать способы упорядочивания дробей;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840145">
              <w:rPr>
                <w:rFonts w:ascii="Times New Roman" w:hAnsi="Times New Roman" w:cs="Times New Roman"/>
              </w:rPr>
              <w:br/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https://resh.edu.ru/subject/lesson/7782/start/313719/</w:t>
            </w:r>
          </w:p>
        </w:tc>
      </w:tr>
      <w:tr w:rsidR="004A42B8" w:rsidRPr="00840145" w:rsidTr="00CC297F">
        <w:trPr>
          <w:trHeight w:hRule="exact" w:val="114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3.2.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</w:rPr>
              <w:t>Правильные и неправильные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Читать и записывать, сравнивать обыкновенные дроби, </w:t>
            </w:r>
            <w:r w:rsidRPr="00840145">
              <w:rPr>
                <w:rFonts w:ascii="Times New Roman" w:hAnsi="Times New Roman" w:cs="Times New Roman"/>
                <w:lang w:val="ru-RU"/>
              </w:rPr>
              <w:br/>
            </w: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предлагать, обосновывать и обсуждать способы упорядочивания дробей;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Письменный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контроль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https://resh.edu.ru/subject/lesson/7781/start/269488/</w:t>
            </w:r>
          </w:p>
        </w:tc>
      </w:tr>
      <w:tr w:rsidR="004A42B8" w:rsidRPr="00840145" w:rsidTr="00CC297F">
        <w:trPr>
          <w:trHeight w:hRule="exact" w:val="12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3.3.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</w:rPr>
              <w:t>Основноесвойство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Читать и записывать, сравнивать обыкновенные дроби, </w:t>
            </w:r>
            <w:r w:rsidRPr="00840145">
              <w:rPr>
                <w:rFonts w:ascii="Times New Roman" w:hAnsi="Times New Roman" w:cs="Times New Roman"/>
                <w:lang w:val="ru-RU"/>
              </w:rPr>
              <w:br/>
            </w: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предлагать, обосновывать и обсуждать способы упорядочивания дробей;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840145">
              <w:rPr>
                <w:rFonts w:ascii="Times New Roman" w:hAnsi="Times New Roman" w:cs="Times New Roman"/>
              </w:rPr>
              <w:br/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https://resh.edu.ru/subject/lesson/7781/start/269488/</w:t>
            </w:r>
          </w:p>
        </w:tc>
      </w:tr>
      <w:tr w:rsidR="004A42B8" w:rsidRPr="00840145" w:rsidTr="00CC297F">
        <w:trPr>
          <w:trHeight w:hRule="exact" w:val="14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3.4.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</w:rPr>
              <w:t>Сравнение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50" w:lineRule="auto"/>
              <w:ind w:left="72" w:right="526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Изображать обыкновенные дроби точками на координатной прямой; использовать </w:t>
            </w:r>
            <w:proofErr w:type="gram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координатную</w:t>
            </w:r>
            <w:proofErr w:type="gram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прямую для сравнения дробей;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Контрольная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https://resh.edu.ru/subject/lesson/7776/start/233239/</w:t>
            </w:r>
          </w:p>
        </w:tc>
      </w:tr>
      <w:tr w:rsidR="004A42B8" w:rsidRPr="00840145" w:rsidTr="00CC297F">
        <w:trPr>
          <w:trHeight w:hRule="exact" w:val="12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3.5.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Сложение и вычитание обыкновенных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Выполнять арифметические действия с обыкновенными дробями; применять свойства арифметических действий для </w:t>
            </w:r>
            <w:r w:rsidRPr="00840145">
              <w:rPr>
                <w:rFonts w:ascii="Times New Roman" w:hAnsi="Times New Roman" w:cs="Times New Roman"/>
                <w:lang w:val="ru-RU"/>
              </w:rPr>
              <w:br/>
            </w: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рационализации вычислений;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Контрольная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https://resh.edu.ru/subject/lesson/7774/start/313297/</w:t>
            </w:r>
          </w:p>
        </w:tc>
      </w:tr>
      <w:tr w:rsidR="004A42B8" w:rsidRPr="00840145" w:rsidTr="00CC297F">
        <w:trPr>
          <w:trHeight w:hRule="exact" w:val="9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3.6.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Смешанная дробь.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Представлять смешанную дробь в виде неправильной и выделять целую часть числа из неправильной дроби;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Письменный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контроль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https://resh.edu.ru/subject/lesson/7761/start/288262/</w:t>
            </w:r>
          </w:p>
        </w:tc>
      </w:tr>
      <w:tr w:rsidR="004A42B8" w:rsidRPr="00840145" w:rsidTr="00CC297F">
        <w:trPr>
          <w:trHeight w:hRule="exact" w:val="11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3.7.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 xml:space="preserve">Умножение и деление </w:t>
            </w:r>
            <w:r w:rsidRPr="00840145">
              <w:rPr>
                <w:rFonts w:ascii="Times New Roman" w:hAnsi="Times New Roman" w:cs="Times New Roman"/>
                <w:lang w:val="ru-RU"/>
              </w:rPr>
              <w:br/>
            </w: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обыкновенных дробей; взаимно-обратные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Выполнять арифметические действия с обыкновенными дробями; применять свойства арифметических действий для </w:t>
            </w:r>
            <w:r w:rsidRPr="00840145">
              <w:rPr>
                <w:rFonts w:ascii="Times New Roman" w:hAnsi="Times New Roman" w:cs="Times New Roman"/>
                <w:lang w:val="ru-RU"/>
              </w:rPr>
              <w:br/>
            </w: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рационализации вычислений;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Контрольная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https://resh.edu.ru/subject/lesson/7769/start/290790/</w:t>
            </w:r>
          </w:p>
        </w:tc>
      </w:tr>
      <w:tr w:rsidR="004A42B8" w:rsidRPr="00840145" w:rsidTr="00CC297F">
        <w:trPr>
          <w:trHeight w:hRule="exact" w:val="114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3.8.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4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 xml:space="preserve">Решение текстовых задач, </w:t>
            </w:r>
            <w:proofErr w:type="gramStart"/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со</w:t>
            </w:r>
            <w:proofErr w:type="gramEnd"/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 xml:space="preserve"> держащих дроби.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4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Решать текстовые задачи, содержащие дробные данные, и задачи на нахождение части целого и целого по его части; выявлять их сходства и различия;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4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840145">
              <w:rPr>
                <w:rFonts w:ascii="Times New Roman" w:hAnsi="Times New Roman" w:cs="Times New Roman"/>
              </w:rPr>
              <w:br/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https://resh.edu.ru/subject/lesson/7780/start/287889/</w:t>
            </w:r>
          </w:p>
        </w:tc>
      </w:tr>
      <w:tr w:rsidR="004A42B8" w:rsidRPr="00840145" w:rsidTr="00CC297F">
        <w:trPr>
          <w:trHeight w:hRule="exact" w:val="11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3.9.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Основные за дачи на дроби.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Моделировать ход решения задачи с помощью рисунка, схемы, таблицы;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Письменный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контроль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https://resh.edu.ru/subject/lesson/7780/start/287889/</w:t>
            </w:r>
          </w:p>
        </w:tc>
      </w:tr>
      <w:tr w:rsidR="004A42B8" w:rsidRPr="00840145" w:rsidTr="00CC297F">
        <w:trPr>
          <w:trHeight w:hRule="exact" w:val="17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3.10.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Приводить, разбирать, оценивать различные решения, записи решений текстовых задач;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840145">
              <w:rPr>
                <w:rFonts w:ascii="Times New Roman" w:hAnsi="Times New Roman" w:cs="Times New Roman"/>
              </w:rPr>
              <w:br/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https://resh.edu.ru/subject/lesson/7784/start/233301/</w:t>
            </w:r>
          </w:p>
        </w:tc>
      </w:tr>
    </w:tbl>
    <w:p w:rsidR="004A42B8" w:rsidRPr="00840145" w:rsidRDefault="004A42B8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4A42B8" w:rsidRPr="00840145" w:rsidRDefault="004A42B8">
      <w:pPr>
        <w:rPr>
          <w:rFonts w:ascii="Times New Roman" w:hAnsi="Times New Roman" w:cs="Times New Roman"/>
        </w:rPr>
        <w:sectPr w:rsidR="004A42B8" w:rsidRPr="00840145">
          <w:pgSz w:w="16840" w:h="11900"/>
          <w:pgMar w:top="284" w:right="640" w:bottom="28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294"/>
        <w:gridCol w:w="528"/>
        <w:gridCol w:w="1104"/>
        <w:gridCol w:w="1142"/>
        <w:gridCol w:w="804"/>
        <w:gridCol w:w="4634"/>
        <w:gridCol w:w="1104"/>
        <w:gridCol w:w="3424"/>
      </w:tblGrid>
      <w:tr w:rsidR="004A42B8" w:rsidRPr="00840145">
        <w:trPr>
          <w:trHeight w:hRule="exact" w:val="738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</w:tr>
    </w:tbl>
    <w:p w:rsidR="004A42B8" w:rsidRPr="00840145" w:rsidRDefault="004A42B8">
      <w:pPr>
        <w:autoSpaceDE w:val="0"/>
        <w:autoSpaceDN w:val="0"/>
        <w:spacing w:after="0" w:line="726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294"/>
        <w:gridCol w:w="528"/>
        <w:gridCol w:w="1104"/>
        <w:gridCol w:w="1142"/>
        <w:gridCol w:w="804"/>
        <w:gridCol w:w="4634"/>
        <w:gridCol w:w="1104"/>
        <w:gridCol w:w="3424"/>
      </w:tblGrid>
      <w:tr w:rsidR="004A42B8" w:rsidRPr="00840145">
        <w:trPr>
          <w:trHeight w:hRule="exact" w:val="348"/>
        </w:trPr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48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</w:tr>
      <w:tr w:rsidR="004A42B8" w:rsidRPr="0084014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Раздел 4. </w:t>
            </w:r>
            <w:r w:rsidRPr="00840145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>Наглядная геометрия. Многоугольники</w:t>
            </w:r>
          </w:p>
        </w:tc>
      </w:tr>
      <w:tr w:rsidR="004A42B8" w:rsidRPr="00840145" w:rsidTr="00CC297F">
        <w:trPr>
          <w:trHeight w:hRule="exact" w:val="137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4.1.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</w:rPr>
              <w:t>Многоугольники.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Описывать, используя терминологию, изображать с помощью чертёжных инструментов и от руки, моделировать из бумаги многоугольники;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840145">
              <w:rPr>
                <w:rFonts w:ascii="Times New Roman" w:hAnsi="Times New Roman" w:cs="Times New Roman"/>
              </w:rPr>
              <w:br/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https://resh.edu.ru/subject/lesson/7733/start/233518/</w:t>
            </w:r>
          </w:p>
        </w:tc>
      </w:tr>
      <w:tr w:rsidR="004A42B8" w:rsidRPr="00840145" w:rsidTr="00CC297F">
        <w:trPr>
          <w:trHeight w:hRule="exact" w:val="1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4.2.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Четырёхугольник, </w:t>
            </w:r>
            <w:r w:rsidRPr="00840145">
              <w:rPr>
                <w:rFonts w:ascii="Times New Roman" w:hAnsi="Times New Roman" w:cs="Times New Roman"/>
              </w:rPr>
              <w:br/>
            </w: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</w:rPr>
              <w:t>прямоугольник, квадрат.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50" w:lineRule="auto"/>
              <w:ind w:left="72" w:right="720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Исследовать свойства прямоугольника, квадрата путём эксперимента, наблюдения, измерения, моделирования; сравнивать свойства квадрата и прямоугольника;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840145">
              <w:rPr>
                <w:rFonts w:ascii="Times New Roman" w:hAnsi="Times New Roman" w:cs="Times New Roman"/>
              </w:rPr>
              <w:br/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https://resh.edu.ru/subject/lesson/7733/start/233518/</w:t>
            </w:r>
          </w:p>
        </w:tc>
      </w:tr>
      <w:tr w:rsidR="004A42B8" w:rsidRPr="00840145" w:rsidTr="00CC297F">
        <w:trPr>
          <w:trHeight w:hRule="exact" w:val="141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4.3.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Практическая работа</w:t>
            </w:r>
            <w:r w:rsidRPr="00840145">
              <w:rPr>
                <w:rFonts w:ascii="Times New Roman" w:hAnsi="Times New Roman" w:cs="Times New Roman"/>
                <w:lang w:val="ru-RU"/>
              </w:rPr>
              <w:br/>
            </w: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 xml:space="preserve">«Построение прямоугольника с заданными сторонами на </w:t>
            </w:r>
            <w:r w:rsidRPr="00840145">
              <w:rPr>
                <w:rFonts w:ascii="Times New Roman" w:hAnsi="Times New Roman" w:cs="Times New Roman"/>
                <w:lang w:val="ru-RU"/>
              </w:rPr>
              <w:br/>
            </w: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нелинованной бумаге».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50" w:lineRule="auto"/>
              <w:ind w:left="72" w:right="720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Исследовать свойства прямоугольника, квадрата путём эксперимента, наблюдения, измерения, моделирования; сравнивать свойства квадрата и прямоугольника;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https://resh.edu.ru/subject/lesson/7733/start/233518/</w:t>
            </w:r>
          </w:p>
        </w:tc>
      </w:tr>
      <w:tr w:rsidR="004A42B8" w:rsidRPr="00840145" w:rsidTr="00CC297F">
        <w:trPr>
          <w:trHeight w:hRule="exact" w:val="11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4.4.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</w:rPr>
              <w:t>Треугольник.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Изображать остроугольные, прямоугольные и тупоугольные треугольники;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840145">
              <w:rPr>
                <w:rFonts w:ascii="Times New Roman" w:hAnsi="Times New Roman" w:cs="Times New Roman"/>
              </w:rPr>
              <w:br/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https://resh.edu.ru/subject/lesson/7734/start/234913/</w:t>
            </w:r>
          </w:p>
        </w:tc>
      </w:tr>
      <w:tr w:rsidR="004A42B8" w:rsidRPr="00840145" w:rsidTr="00CC297F">
        <w:trPr>
          <w:trHeight w:hRule="exact" w:val="2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4.5.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 xml:space="preserve">Площадь и периметр </w:t>
            </w:r>
            <w:r w:rsidRPr="00840145">
              <w:rPr>
                <w:rFonts w:ascii="Times New Roman" w:hAnsi="Times New Roman" w:cs="Times New Roman"/>
                <w:lang w:val="ru-RU"/>
              </w:rPr>
              <w:br/>
            </w: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 xml:space="preserve">прямоугольника и </w:t>
            </w:r>
            <w:r w:rsidRPr="00840145">
              <w:rPr>
                <w:rFonts w:ascii="Times New Roman" w:hAnsi="Times New Roman" w:cs="Times New Roman"/>
                <w:lang w:val="ru-RU"/>
              </w:rPr>
              <w:br/>
            </w: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 xml:space="preserve">многоугольников, </w:t>
            </w:r>
            <w:r w:rsidRPr="00840145">
              <w:rPr>
                <w:rFonts w:ascii="Times New Roman" w:hAnsi="Times New Roman" w:cs="Times New Roman"/>
                <w:lang w:val="ru-RU"/>
              </w:rPr>
              <w:br/>
            </w: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 xml:space="preserve">составленных из </w:t>
            </w:r>
            <w:r w:rsidRPr="00840145">
              <w:rPr>
                <w:rFonts w:ascii="Times New Roman" w:hAnsi="Times New Roman" w:cs="Times New Roman"/>
                <w:lang w:val="ru-RU"/>
              </w:rPr>
              <w:br/>
            </w: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прямоугольников, единицы измерения площади.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Выражать величину площади в различных единицах измерения метрической системы мер, понимать и использовать зависимости между метрическими единицами измерения площади;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Письменный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контроль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https://resh.edu.ru/subject/lesson/7733/start/233518/</w:t>
            </w:r>
          </w:p>
        </w:tc>
      </w:tr>
      <w:tr w:rsidR="004A42B8" w:rsidRPr="00840145" w:rsidTr="00CC297F">
        <w:trPr>
          <w:trHeight w:hRule="exact" w:val="11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4.6.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</w:rPr>
              <w:t>Периметр много 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Знакомиться с примерами применения площади и периметра в практических ситуациях;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Контрольная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https://resh.edu.ru/subject/lesson/7733/start/233518/</w:t>
            </w:r>
          </w:p>
        </w:tc>
      </w:tr>
      <w:tr w:rsidR="004A42B8" w:rsidRPr="00840145" w:rsidTr="00CC297F">
        <w:trPr>
          <w:trHeight w:hRule="exact" w:val="578"/>
        </w:trPr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</w:tr>
      <w:tr w:rsidR="004A42B8" w:rsidRPr="0084014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Раздел 5.</w:t>
            </w:r>
            <w:r w:rsidRPr="00840145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 xml:space="preserve">Десятичные дроби </w:t>
            </w:r>
          </w:p>
        </w:tc>
      </w:tr>
      <w:tr w:rsidR="004A42B8" w:rsidRPr="00840145" w:rsidTr="00CC297F">
        <w:trPr>
          <w:trHeight w:hRule="exact" w:val="17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5.1.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</w:rPr>
              <w:t>Десятичная запись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Представлять десятичную дробь в виде обыкновенной, читать и записывать, сравнивать десятичные дроби, предлагать, </w:t>
            </w:r>
            <w:r w:rsidRPr="00840145">
              <w:rPr>
                <w:rFonts w:ascii="Times New Roman" w:hAnsi="Times New Roman" w:cs="Times New Roman"/>
                <w:lang w:val="ru-RU"/>
              </w:rPr>
              <w:br/>
            </w: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обосновывать и обсуждать способы упорядочивания десятичных дробей;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840145">
              <w:rPr>
                <w:rFonts w:ascii="Times New Roman" w:hAnsi="Times New Roman" w:cs="Times New Roman"/>
              </w:rPr>
              <w:br/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https://resh.edu.ru/subject/lesson/704/</w:t>
            </w:r>
          </w:p>
        </w:tc>
      </w:tr>
      <w:tr w:rsidR="004A42B8" w:rsidRPr="00840145" w:rsidTr="00CC297F">
        <w:trPr>
          <w:trHeight w:hRule="exact" w:val="15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5.2.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</w:rPr>
              <w:t>Сравнение десятичных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Представлять десятичную дробь в виде обыкновенной, читать и записывать, сравнивать десятичные дроби, предлагать, </w:t>
            </w:r>
            <w:r w:rsidRPr="00840145">
              <w:rPr>
                <w:rFonts w:ascii="Times New Roman" w:hAnsi="Times New Roman" w:cs="Times New Roman"/>
                <w:lang w:val="ru-RU"/>
              </w:rPr>
              <w:br/>
            </w: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обосновывать и обсуждать способы упорядочивания десятичных дробей;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Письменный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контроль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https://resh.edu.ru/subject/lesson/718/</w:t>
            </w:r>
          </w:p>
        </w:tc>
      </w:tr>
      <w:tr w:rsidR="004A42B8" w:rsidRPr="00840145" w:rsidTr="00CC297F">
        <w:trPr>
          <w:trHeight w:hRule="exact" w:val="99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5.3.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</w:rPr>
              <w:t>Действия с десятичными дробями.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0.5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Выполнять арифметические действия с десятичными дробями; выполнять прикидку и оценку результата вычислений;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Контрольная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https://resh.edu.ru/subject/lesson/719/</w:t>
            </w:r>
          </w:p>
        </w:tc>
      </w:tr>
      <w:tr w:rsidR="004A42B8" w:rsidRPr="00840145" w:rsidTr="00CC297F">
        <w:trPr>
          <w:trHeight w:hRule="exact" w:val="9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.5.4.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</w:rPr>
              <w:t>Округление десятичных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Применять правило округления десятичных дробей;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840145">
              <w:rPr>
                <w:rFonts w:ascii="Times New Roman" w:hAnsi="Times New Roman" w:cs="Times New Roman"/>
              </w:rPr>
              <w:br/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https://resh.edu.ru/subject/lesson/27/</w:t>
            </w:r>
          </w:p>
        </w:tc>
      </w:tr>
      <w:tr w:rsidR="004A42B8" w:rsidRPr="00840145" w:rsidTr="00CC297F">
        <w:trPr>
          <w:trHeight w:hRule="exact" w:val="14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5.5.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Решение текстовых задач, содержащих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50" w:lineRule="auto"/>
              <w:ind w:left="72" w:right="4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Решать текстовые задачи, содержащие дробные данные, и на нахождение части целого и целого по его части; выявлять их сходства и различия;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Письменный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контроль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https://resh.edu.ru/subject/lesson/721/</w:t>
            </w:r>
          </w:p>
        </w:tc>
      </w:tr>
    </w:tbl>
    <w:p w:rsidR="004A42B8" w:rsidRPr="00840145" w:rsidRDefault="004A42B8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4A42B8" w:rsidRPr="00840145" w:rsidRDefault="004A42B8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4A42B8" w:rsidRPr="00840145" w:rsidRDefault="004A42B8">
      <w:pPr>
        <w:rPr>
          <w:rFonts w:ascii="Times New Roman" w:hAnsi="Times New Roman" w:cs="Times New Roman"/>
        </w:rPr>
        <w:sectPr w:rsidR="004A42B8" w:rsidRPr="00840145">
          <w:pgSz w:w="16840" w:h="11900"/>
          <w:pgMar w:top="0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A42B8" w:rsidRPr="00840145" w:rsidRDefault="004A42B8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294"/>
        <w:gridCol w:w="528"/>
        <w:gridCol w:w="1104"/>
        <w:gridCol w:w="1142"/>
        <w:gridCol w:w="804"/>
        <w:gridCol w:w="4634"/>
        <w:gridCol w:w="1104"/>
        <w:gridCol w:w="3424"/>
      </w:tblGrid>
      <w:tr w:rsidR="004A42B8" w:rsidRPr="00840145" w:rsidTr="00CC297F">
        <w:trPr>
          <w:trHeight w:hRule="exact" w:val="1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5.6.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Основные за дачи на дроби.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Моделировать ход решения задачи с помощью рисунка, схемы, таблицы. </w:t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Приводить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, </w:t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разбирать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, </w:t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оценивать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различные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решения, записи решений текстовых задач;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Контрольная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https://resh.edu.ru/subject/lesson/721/</w:t>
            </w:r>
          </w:p>
        </w:tc>
      </w:tr>
      <w:tr w:rsidR="004A42B8" w:rsidRPr="00840145">
        <w:trPr>
          <w:trHeight w:hRule="exact" w:val="348"/>
        </w:trPr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38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</w:tr>
      <w:tr w:rsidR="004A42B8" w:rsidRPr="00CC29F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b/>
                <w:color w:val="221F1F"/>
                <w:w w:val="97"/>
                <w:lang w:val="ru-RU"/>
              </w:rPr>
              <w:t xml:space="preserve">Раздел 6. Наглядная геометрия. Тела и фигуры в пространстве </w:t>
            </w:r>
          </w:p>
        </w:tc>
      </w:tr>
      <w:tr w:rsidR="004A42B8" w:rsidRPr="00840145" w:rsidTr="00CC297F">
        <w:trPr>
          <w:trHeight w:hRule="exact" w:val="18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6.1.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Многогранники.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Распознавать на чертежах, рисунках, в окружающем мире </w:t>
            </w:r>
            <w:r w:rsidRPr="00840145">
              <w:rPr>
                <w:rFonts w:ascii="Times New Roman" w:hAnsi="Times New Roman" w:cs="Times New Roman"/>
                <w:lang w:val="ru-RU"/>
              </w:rPr>
              <w:br/>
            </w: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прямоугольный параллелепипед, куб, многогранники, описывать, используя терминологию, оценивать линейные размеры;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840145">
              <w:rPr>
                <w:rFonts w:ascii="Times New Roman" w:hAnsi="Times New Roman" w:cs="Times New Roman"/>
              </w:rPr>
              <w:br/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https://resh.edu.ru/subject/lesson/7731/start/325368/</w:t>
            </w:r>
          </w:p>
        </w:tc>
      </w:tr>
      <w:tr w:rsidR="004A42B8" w:rsidRPr="00840145" w:rsidTr="00CC297F">
        <w:trPr>
          <w:trHeight w:hRule="exact" w:val="9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6.2.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</w:rPr>
              <w:t>Изображение многогранников.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Изображать куб на клетчатой бумаге;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https://resh.edu.ru/subject/lesson/7731/start/325368/</w:t>
            </w:r>
          </w:p>
        </w:tc>
      </w:tr>
      <w:tr w:rsidR="004A42B8" w:rsidRPr="00840145" w:rsidTr="00CC297F">
        <w:trPr>
          <w:trHeight w:hRule="exact" w:val="112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6.3.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</w:rPr>
              <w:t>Модели пространственных тел.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Моделировать куб и параллелепипед из бумаги и прочих материалов, объяснять способ моделирования;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840145">
              <w:rPr>
                <w:rFonts w:ascii="Times New Roman" w:hAnsi="Times New Roman" w:cs="Times New Roman"/>
              </w:rPr>
              <w:br/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https://resh.edu.ru/subject/lesson/7731/start/325368/</w:t>
            </w:r>
          </w:p>
        </w:tc>
      </w:tr>
      <w:tr w:rsidR="004A42B8" w:rsidRPr="00840145" w:rsidTr="00CC297F">
        <w:trPr>
          <w:trHeight w:hRule="exact" w:val="10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6.4.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Прямоугольный </w:t>
            </w:r>
            <w:r w:rsidRPr="00840145">
              <w:rPr>
                <w:rFonts w:ascii="Times New Roman" w:hAnsi="Times New Roman" w:cs="Times New Roman"/>
              </w:rPr>
              <w:br/>
            </w: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</w:rPr>
              <w:t>параллелепипед, куб.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Моделировать куб и параллелепипед из бумаги и прочих материалов, объяснять способ моделирования;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840145">
              <w:rPr>
                <w:rFonts w:ascii="Times New Roman" w:hAnsi="Times New Roman" w:cs="Times New Roman"/>
              </w:rPr>
              <w:br/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https://resh.edu.ru/subject/lesson/7731/start/325368/</w:t>
            </w:r>
          </w:p>
        </w:tc>
      </w:tr>
      <w:tr w:rsidR="004A42B8" w:rsidRPr="00840145" w:rsidTr="00CC297F">
        <w:trPr>
          <w:trHeight w:hRule="exact" w:val="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6.5.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45" w:lineRule="auto"/>
              <w:ind w:right="1008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</w:rPr>
              <w:t>Развёртки куба и параллелепипеда.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Распознавать и изображать развёртки куба и параллелепипеда;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Письменный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контроль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https://resh.edu.ru/subject/lesson/7731/start/325368/</w:t>
            </w:r>
          </w:p>
        </w:tc>
      </w:tr>
      <w:tr w:rsidR="004A42B8" w:rsidRPr="00840145" w:rsidTr="00CC297F">
        <w:trPr>
          <w:trHeight w:hRule="exact" w:val="8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6.6..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</w:rPr>
              <w:t>Практическая работа«Развёртка куба».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Распознавать и изображать развёртки куба и параллелепипеда;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https://resh.edu.ru/subject/lesson/7731/start/325368/</w:t>
            </w:r>
          </w:p>
        </w:tc>
      </w:tr>
      <w:tr w:rsidR="004A42B8" w:rsidRPr="00840145" w:rsidTr="00CC297F">
        <w:trPr>
          <w:trHeight w:hRule="exact" w:val="18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6.7.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</w:rPr>
              <w:t>Объём куба, прямоугольного параллелепипеда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Находить измерения, вычислять площадь поверхности; объём куба, прямоугольного параллелепипеда; исследовать зависимость объёма куба от длины его ребра, выдвигать и обосновывать гипотезу;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Контрольная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https://resh.edu.ru/subject/lesson/7730/start/272360/</w:t>
            </w:r>
          </w:p>
        </w:tc>
      </w:tr>
      <w:tr w:rsidR="004A42B8" w:rsidRPr="00840145">
        <w:trPr>
          <w:trHeight w:hRule="exact" w:val="348"/>
        </w:trPr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</w:tr>
      <w:tr w:rsidR="004A42B8" w:rsidRPr="00840145">
        <w:trPr>
          <w:trHeight w:hRule="exact" w:val="348"/>
        </w:trPr>
        <w:tc>
          <w:tcPr>
            <w:tcW w:w="10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Раздел 7. </w:t>
            </w:r>
            <w:r w:rsidRPr="00840145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>Повторение и обобщение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</w:tr>
      <w:tr w:rsidR="004A42B8" w:rsidRPr="00CC29F6" w:rsidTr="00CC297F">
        <w:trPr>
          <w:trHeight w:hRule="exact" w:val="15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7.1.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 xml:space="preserve">Повторение основных понятий и методов курса 5 класса, </w:t>
            </w:r>
            <w:r w:rsidRPr="00840145">
              <w:rPr>
                <w:rFonts w:ascii="Times New Roman" w:hAnsi="Times New Roman" w:cs="Times New Roman"/>
                <w:lang w:val="ru-RU"/>
              </w:rPr>
              <w:br/>
            </w:r>
            <w:r w:rsidRPr="00840145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обобщение знаний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Решать задачи из реальной жизни, применять математические знания для решения задач из других учебных предметов;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Устный </w:t>
            </w:r>
            <w:r w:rsidRPr="00840145">
              <w:rPr>
                <w:rFonts w:ascii="Times New Roman" w:hAnsi="Times New Roman" w:cs="Times New Roman"/>
                <w:lang w:val="ru-RU"/>
              </w:rPr>
              <w:br/>
            </w: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опрос; </w:t>
            </w:r>
            <w:r w:rsidRPr="00840145">
              <w:rPr>
                <w:rFonts w:ascii="Times New Roman" w:hAnsi="Times New Roman" w:cs="Times New Roman"/>
                <w:lang w:val="ru-RU"/>
              </w:rPr>
              <w:br/>
            </w: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Письменный контроль; </w:t>
            </w:r>
            <w:r w:rsidRPr="00840145">
              <w:rPr>
                <w:rFonts w:ascii="Times New Roman" w:hAnsi="Times New Roman" w:cs="Times New Roman"/>
                <w:lang w:val="ru-RU"/>
              </w:rPr>
              <w:br/>
            </w: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Контрольная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resh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edu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subject</w:t>
            </w: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</w:t>
            </w: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/7789/</w:t>
            </w: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start</w:t>
            </w: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/266057/</w:t>
            </w:r>
          </w:p>
        </w:tc>
      </w:tr>
      <w:tr w:rsidR="004A42B8" w:rsidRPr="00840145">
        <w:trPr>
          <w:trHeight w:hRule="exact" w:val="348"/>
        </w:trPr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по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разделу</w:t>
            </w:r>
            <w:proofErr w:type="spellEnd"/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</w:tr>
      <w:tr w:rsidR="004A42B8" w:rsidRPr="00840145" w:rsidTr="00CC29F6">
        <w:trPr>
          <w:trHeight w:hRule="exact" w:val="936"/>
        </w:trPr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0145">
              <w:rPr>
                <w:rFonts w:ascii="Times New Roman" w:eastAsia="Times New Roman" w:hAnsi="Times New Roman" w:cs="Times New Roman"/>
                <w:color w:val="000000"/>
                <w:w w:val="97"/>
              </w:rPr>
              <w:t>14.25</w:t>
            </w:r>
          </w:p>
        </w:tc>
        <w:tc>
          <w:tcPr>
            <w:tcW w:w="9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4A42B8">
            <w:pPr>
              <w:rPr>
                <w:rFonts w:ascii="Times New Roman" w:hAnsi="Times New Roman" w:cs="Times New Roman"/>
              </w:rPr>
            </w:pPr>
          </w:p>
        </w:tc>
      </w:tr>
    </w:tbl>
    <w:p w:rsidR="004A42B8" w:rsidRPr="00840145" w:rsidRDefault="004A42B8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4A42B8" w:rsidRDefault="004A42B8">
      <w:pPr>
        <w:sectPr w:rsidR="004A42B8">
          <w:pgSz w:w="16840" w:h="11900"/>
          <w:pgMar w:top="284" w:right="640" w:bottom="13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A42B8" w:rsidRDefault="004A42B8">
      <w:pPr>
        <w:autoSpaceDE w:val="0"/>
        <w:autoSpaceDN w:val="0"/>
        <w:spacing w:after="78" w:line="220" w:lineRule="exact"/>
      </w:pPr>
    </w:p>
    <w:p w:rsidR="004A42B8" w:rsidRDefault="00840145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A42B8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4A42B8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B8" w:rsidRDefault="004A42B8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B8" w:rsidRDefault="004A42B8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B8" w:rsidRDefault="004A42B8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B8" w:rsidRDefault="004A42B8"/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Ряд натуральных чисел и нуль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71" w:lineRule="auto"/>
              <w:ind w:left="72"/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Десятичная система записи натуральных чисел.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Римская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нумерация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и запись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натуральных чисел. Запись числа в виде суммы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разрядных слагаемых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 натуральных </w:t>
            </w:r>
            <w:proofErr w:type="spellStart"/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</w:t>
            </w:r>
            <w:proofErr w:type="gramStart"/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ходной</w:t>
            </w:r>
            <w:proofErr w:type="spellEnd"/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контроль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A42B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 натуральных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чисел. Решение задач с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практическим содержанием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A42B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Округление натуральных чисел. Решение задач с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практическим содержанием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Точка. Прямая. Линии на плоскости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(на клетчатой бумаге)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“Построение узора из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окружности”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Луч и отрезок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Длина отрезка. Единицы измерения длины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отрезков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4A42B8" w:rsidRDefault="004A42B8">
      <w:pPr>
        <w:autoSpaceDE w:val="0"/>
        <w:autoSpaceDN w:val="0"/>
        <w:spacing w:after="0" w:line="14" w:lineRule="exact"/>
      </w:pPr>
    </w:p>
    <w:p w:rsidR="004A42B8" w:rsidRDefault="004A42B8">
      <w:pPr>
        <w:sectPr w:rsidR="004A42B8">
          <w:pgSz w:w="11900" w:h="16840"/>
          <w:pgMar w:top="298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A42B8" w:rsidRDefault="004A42B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Координатная прямая. Шкалы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Координаты точки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tabs>
                <w:tab w:val="left" w:pos="132"/>
              </w:tabs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Натуральные числа на </w:t>
            </w:r>
            <w:proofErr w:type="gramStart"/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прямой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A42B8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логических задач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темам “Натуральные </w:t>
            </w:r>
            <w:proofErr w:type="spellStart"/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</w:t>
            </w:r>
            <w:proofErr w:type="gramStart"/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”и</w:t>
            </w:r>
            <w:proofErr w:type="spellEnd"/>
            <w:proofErr w:type="gramEnd"/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"Линии на плоскости"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A42B8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Действие сложения.</w:t>
            </w:r>
          </w:p>
          <w:p w:rsidR="004A42B8" w:rsidRPr="00840145" w:rsidRDefault="00840145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Компоненты действия.</w:t>
            </w:r>
          </w:p>
          <w:p w:rsidR="004A42B8" w:rsidRDefault="00840145">
            <w:pPr>
              <w:autoSpaceDE w:val="0"/>
              <w:autoSpaceDN w:val="0"/>
              <w:spacing w:before="70" w:after="0"/>
              <w:ind w:left="72" w:right="144"/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многозначных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Переместительное и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сочетательное свойства сложения. Свойство нуля при сложении.</w:t>
            </w:r>
          </w:p>
          <w:p w:rsidR="004A42B8" w:rsidRPr="00840145" w:rsidRDefault="00840145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букв для свойств арифметических действий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и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упражнений на применение переместительного и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сочетательного свой</w:t>
            </w:r>
            <w:proofErr w:type="gramStart"/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ств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</w:t>
            </w:r>
            <w:proofErr w:type="gramEnd"/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A42B8">
        <w:trPr>
          <w:trHeight w:hRule="exact" w:val="1838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сложению.</w:t>
            </w:r>
          </w:p>
          <w:p w:rsidR="004A42B8" w:rsidRPr="00840145" w:rsidRDefault="00840145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Компоненты действия.</w:t>
            </w:r>
          </w:p>
          <w:p w:rsidR="004A42B8" w:rsidRPr="00840145" w:rsidRDefault="00840145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Нахождение неизвестного компонента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многозначных натуральных чисел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 арифметическим способом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A42B8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текстовых задач с помощью сложения и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4A42B8" w:rsidRDefault="004A42B8">
      <w:pPr>
        <w:autoSpaceDE w:val="0"/>
        <w:autoSpaceDN w:val="0"/>
        <w:spacing w:after="0" w:line="14" w:lineRule="exact"/>
      </w:pPr>
    </w:p>
    <w:p w:rsidR="004A42B8" w:rsidRDefault="004A42B8">
      <w:pPr>
        <w:sectPr w:rsidR="004A42B8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A42B8" w:rsidRDefault="004A42B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A42B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proofErr w:type="spellStart"/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</w:t>
            </w:r>
            <w:proofErr w:type="gramStart"/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“С</w:t>
            </w:r>
            <w:proofErr w:type="gramEnd"/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ложение</w:t>
            </w:r>
            <w:proofErr w:type="spellEnd"/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вычитание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натуральных чисел”.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A42B8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Действие умножение.</w:t>
            </w:r>
          </w:p>
          <w:p w:rsidR="004A42B8" w:rsidRPr="00840145" w:rsidRDefault="00840145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Компоненты действия.</w:t>
            </w:r>
          </w:p>
          <w:p w:rsidR="004A42B8" w:rsidRPr="00840145" w:rsidRDefault="00840145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Нахождение неизвестного компонента.</w:t>
            </w:r>
          </w:p>
          <w:p w:rsidR="004A42B8" w:rsidRPr="00840145" w:rsidRDefault="00840145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Переместительное и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сочетательное свойства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умножения. Использование букв для свойств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арифметических действий.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многозначных натуральных чисел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Умножение многозначных натуральных чисел.</w:t>
            </w:r>
          </w:p>
          <w:p w:rsidR="004A42B8" w:rsidRPr="00840145" w:rsidRDefault="00840145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Свойства нуля и единицы при умножении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A42B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Распределительное свойство умножения. Использование букв для свойств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арифметических действий.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Распределительное свойство умножения. Применение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 вычислениях.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Квадрат и куб числа.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1838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как действие, обратное умножению.</w:t>
            </w:r>
          </w:p>
          <w:p w:rsidR="004A42B8" w:rsidRPr="00840145" w:rsidRDefault="00840145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Компоненты действия.</w:t>
            </w:r>
          </w:p>
          <w:p w:rsidR="004A42B8" w:rsidRPr="00840145" w:rsidRDefault="00840145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Нахождение неизвестного компонента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многозначных чисел.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с остатком.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с остатком.</w:t>
            </w:r>
          </w:p>
          <w:p w:rsidR="004A42B8" w:rsidRPr="00840145" w:rsidRDefault="00840145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с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практическим содержанием.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4A42B8" w:rsidRDefault="004A42B8">
      <w:pPr>
        <w:autoSpaceDE w:val="0"/>
        <w:autoSpaceDN w:val="0"/>
        <w:spacing w:after="0" w:line="14" w:lineRule="exact"/>
      </w:pPr>
    </w:p>
    <w:p w:rsidR="004A42B8" w:rsidRDefault="004A42B8">
      <w:pPr>
        <w:sectPr w:rsidR="004A42B8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A42B8" w:rsidRDefault="004A42B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Делители и кратные числа.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Признаки делимости на 2, 5, 10.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Признаки делимости на 3, 9.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A42B8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Простые и составные числа.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Разложение числа на простые множители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Числовые выражения. Чтение и составление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Преобразование числовых выражений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A42B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задач. Использование при решении задач таблиц и схем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Порядок выполнения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 при вычислении значения числового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задач. Задачи на части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Преобразование числовых выражений при выполнении действий со скобками в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вычислениях числовых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задач. Задачи на движение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задач. Составление выражения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proofErr w:type="spellStart"/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</w:t>
            </w:r>
            <w:proofErr w:type="gramStart"/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“У</w:t>
            </w:r>
            <w:proofErr w:type="gramEnd"/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множение</w:t>
            </w:r>
            <w:proofErr w:type="spellEnd"/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деление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натуральных чисел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Ломаная. Измерение длины ломаной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Углы. Виды углов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4A42B8" w:rsidRDefault="004A42B8">
      <w:pPr>
        <w:autoSpaceDE w:val="0"/>
        <w:autoSpaceDN w:val="0"/>
        <w:spacing w:after="0" w:line="14" w:lineRule="exact"/>
      </w:pPr>
    </w:p>
    <w:p w:rsidR="004A42B8" w:rsidRDefault="004A42B8">
      <w:pPr>
        <w:sectPr w:rsidR="004A42B8">
          <w:pgSz w:w="11900" w:h="16840"/>
          <w:pgMar w:top="284" w:right="650" w:bottom="3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A42B8" w:rsidRDefault="004A42B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углов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работа“Построение углов”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Дробь как способ записи части величины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Обыкновенные дроби.</w:t>
            </w:r>
          </w:p>
          <w:p w:rsidR="004A42B8" w:rsidRPr="00840145" w:rsidRDefault="00840145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Практические задачи,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содержащие доли и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Обыкновенные дроби.</w:t>
            </w:r>
          </w:p>
          <w:p w:rsidR="004A42B8" w:rsidRPr="00840145" w:rsidRDefault="00840145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обыкновенных дробей точками на </w:t>
            </w:r>
            <w:r w:rsidRPr="00840145">
              <w:rPr>
                <w:lang w:val="ru-RU"/>
              </w:rPr>
              <w:br/>
            </w:r>
            <w:proofErr w:type="gramStart"/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Приведение дроби к новому знаменателю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Приведение дроби к новому знаменателю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A42B8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4A42B8" w:rsidRDefault="004A42B8">
      <w:pPr>
        <w:autoSpaceDE w:val="0"/>
        <w:autoSpaceDN w:val="0"/>
        <w:spacing w:after="0" w:line="14" w:lineRule="exact"/>
      </w:pPr>
    </w:p>
    <w:p w:rsidR="004A42B8" w:rsidRDefault="004A42B8">
      <w:pPr>
        <w:sectPr w:rsidR="004A42B8">
          <w:pgSz w:w="11900" w:h="16840"/>
          <w:pgMar w:top="284" w:right="650" w:bottom="75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A42B8" w:rsidRDefault="004A42B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A42B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 дробей. Решение задач с практическим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содержанием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Правильные и неправильные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Правильные и неправильные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Смешанные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Перевод неправильной дроби в </w:t>
            </w:r>
            <w:proofErr w:type="gramStart"/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смешанную</w:t>
            </w:r>
            <w:proofErr w:type="gramEnd"/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Перевод неправильной дроби в </w:t>
            </w:r>
            <w:proofErr w:type="gramStart"/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смешанную</w:t>
            </w:r>
            <w:proofErr w:type="gramEnd"/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обратно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практических и прикладных задач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proofErr w:type="spellStart"/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</w:t>
            </w:r>
            <w:proofErr w:type="gramStart"/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“Д</w:t>
            </w:r>
            <w:proofErr w:type="gramEnd"/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оли</w:t>
            </w:r>
            <w:proofErr w:type="spellEnd"/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дроби”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A42B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Многоугольники. Треугольник.</w:t>
            </w:r>
          </w:p>
          <w:p w:rsidR="004A42B8" w:rsidRDefault="00840145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Четырехугольник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Равенство фигур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Периметр треугольника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74" w:lineRule="auto"/>
              <w:ind w:left="72" w:right="288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Прямоугольник. Квадрат. Свойства сторон и углов прямоугольника, квадрата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A42B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Прямоугольник. Квадрат. Построения на клетчатой бумаге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“Построение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 с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заданными сторонами на нелинованной бумаге”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4A42B8" w:rsidRDefault="004A42B8">
      <w:pPr>
        <w:autoSpaceDE w:val="0"/>
        <w:autoSpaceDN w:val="0"/>
        <w:spacing w:after="0" w:line="14" w:lineRule="exact"/>
      </w:pPr>
    </w:p>
    <w:p w:rsidR="004A42B8" w:rsidRDefault="004A42B8">
      <w:pPr>
        <w:sectPr w:rsidR="004A42B8">
          <w:pgSz w:w="11900" w:h="16840"/>
          <w:pgMar w:top="284" w:right="650" w:bottom="9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A42B8" w:rsidRDefault="004A42B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A42B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Площадь и периметр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квадрата.</w:t>
            </w:r>
          </w:p>
          <w:p w:rsidR="004A42B8" w:rsidRDefault="00840145">
            <w:pPr>
              <w:autoSpaceDE w:val="0"/>
              <w:autoSpaceDN w:val="0"/>
              <w:spacing w:before="70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площади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A42B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Площади многоугольников, составленных из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практических задач на нахождение площади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прямоугольника, квадрата, периметра многоугольника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proofErr w:type="spellStart"/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</w:t>
            </w:r>
            <w:proofErr w:type="gramStart"/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е“</w:t>
            </w:r>
            <w:proofErr w:type="gramEnd"/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Многоугольники</w:t>
            </w:r>
            <w:proofErr w:type="spellEnd"/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”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A42B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дробей.</w:t>
            </w:r>
          </w:p>
          <w:p w:rsidR="004A42B8" w:rsidRPr="00840145" w:rsidRDefault="00840145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дробей.</w:t>
            </w:r>
          </w:p>
          <w:p w:rsidR="004A42B8" w:rsidRPr="00840145" w:rsidRDefault="00840145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Умножение обыкновенной дроби на натуральное число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Умножение обыкновенной дроби на натуральное число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обыкновенных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обыкновенных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A42B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Умножение обыкновенных дробей. Решение текстовых задач, содержащих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обыкновенные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4A42B8" w:rsidRDefault="004A42B8">
      <w:pPr>
        <w:autoSpaceDE w:val="0"/>
        <w:autoSpaceDN w:val="0"/>
        <w:spacing w:after="0" w:line="14" w:lineRule="exact"/>
      </w:pPr>
    </w:p>
    <w:p w:rsidR="004A42B8" w:rsidRDefault="004A42B8">
      <w:pPr>
        <w:sectPr w:rsidR="004A42B8">
          <w:pgSz w:w="11900" w:h="16840"/>
          <w:pgMar w:top="284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A42B8" w:rsidRDefault="004A42B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A42B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Умножение обыкновенных дробей. Числовые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выражения, содержащие умножение обыкновенных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Умножение обыкновенных дробей. Решение текстовых задач, содержащих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обыкновенные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A42B8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100" w:after="0"/>
              <w:ind w:left="576" w:right="144" w:hanging="576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101. Умножение дробей.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задач, содержащих обыкновенные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Взаимно обратные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Взаимно обратные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104. Деление обыкновенной </w:t>
            </w:r>
            <w:r w:rsidRPr="00840145">
              <w:rPr>
                <w:lang w:val="ru-RU"/>
              </w:rPr>
              <w:br/>
            </w:r>
            <w:r w:rsidRPr="00840145">
              <w:rPr>
                <w:lang w:val="ru-RU"/>
              </w:rPr>
              <w:tab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дроби на натуральное число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105. Деление обыкновенной </w:t>
            </w:r>
            <w:r w:rsidRPr="00840145">
              <w:rPr>
                <w:lang w:val="ru-RU"/>
              </w:rPr>
              <w:br/>
            </w:r>
            <w:r w:rsidRPr="00840145">
              <w:rPr>
                <w:lang w:val="ru-RU"/>
              </w:rPr>
              <w:tab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дроби на натуральное число.</w:t>
            </w:r>
          </w:p>
          <w:p w:rsidR="004A42B8" w:rsidRPr="00840145" w:rsidRDefault="00840145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практических и прикладных задач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Деление обыкновенных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107. Деление обыкновенных дробей. Решение задач на деление обыкновенных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A42B8">
        <w:trPr>
          <w:trHeight w:hRule="exact" w:val="1838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100" w:after="0" w:line="281" w:lineRule="auto"/>
              <w:ind w:left="576" w:right="432" w:hanging="576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108. Деление обыкновенных дробей. Числовые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выражения, содержащие деление обыкновенных дробей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Решение текстовых задач на </w:t>
            </w:r>
            <w:r w:rsidRPr="00840145">
              <w:rPr>
                <w:lang w:val="ru-RU"/>
              </w:rPr>
              <w:tab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нахождение части целого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 на нахождение целого по его части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4A42B8" w:rsidRDefault="004A42B8">
      <w:pPr>
        <w:autoSpaceDE w:val="0"/>
        <w:autoSpaceDN w:val="0"/>
        <w:spacing w:after="0" w:line="14" w:lineRule="exact"/>
      </w:pPr>
    </w:p>
    <w:p w:rsidR="004A42B8" w:rsidRDefault="004A42B8">
      <w:pPr>
        <w:sectPr w:rsidR="004A42B8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A42B8" w:rsidRDefault="004A42B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A42B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112. Числовые и буквенные выражения, содержащие обыкновенные дроби.</w:t>
            </w:r>
          </w:p>
          <w:p w:rsidR="004A42B8" w:rsidRDefault="00840145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Упрощение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Контрольная работа по </w:t>
            </w:r>
            <w:proofErr w:type="spellStart"/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</w:t>
            </w:r>
            <w:proofErr w:type="gramStart"/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“Д</w:t>
            </w:r>
            <w:proofErr w:type="gramEnd"/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ействия</w:t>
            </w:r>
            <w:proofErr w:type="spellEnd"/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 обыкновенными дробями”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A42B8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 Многогранники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296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115. Прямоугольный </w:t>
            </w:r>
            <w:r w:rsidRPr="00840145">
              <w:rPr>
                <w:lang w:val="ru-RU"/>
              </w:rPr>
              <w:tab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параллелепипед.</w:t>
            </w:r>
          </w:p>
          <w:p w:rsidR="004A42B8" w:rsidRPr="00840145" w:rsidRDefault="00840145">
            <w:pPr>
              <w:autoSpaceDE w:val="0"/>
              <w:autoSpaceDN w:val="0"/>
              <w:spacing w:before="70" w:after="0" w:line="271" w:lineRule="auto"/>
              <w:ind w:left="72" w:right="1296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прямоугольного параллелепипеда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Развертки прямоугольного параллелепипеда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117. Куб. Изображение куба. </w:t>
            </w:r>
            <w:r w:rsidRPr="00840145">
              <w:rPr>
                <w:lang w:val="ru-RU"/>
              </w:rPr>
              <w:tab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Развертка куба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118. Создание моделей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многогранников (из бумаги, проволоки, пластилина и др.)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Понятие объёма. Единицы </w:t>
            </w:r>
            <w:r w:rsidRPr="00840145">
              <w:rPr>
                <w:lang w:val="ru-RU"/>
              </w:rPr>
              <w:tab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измерения объёма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71" w:lineRule="auto"/>
              <w:ind w:left="576" w:right="1296" w:hanging="576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120. Объём куба и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прямоугольного параллелепипеда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A42B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100" w:after="0"/>
              <w:ind w:left="576" w:hanging="576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121. Практическая работа по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теме “Площадь поверхности куба и прямоугольного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параллелепипеда”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Десятичная запись дробных чисел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Десятичная запись дробных чисел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Запись и чтение десятичных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4A42B8" w:rsidRDefault="004A42B8">
      <w:pPr>
        <w:autoSpaceDE w:val="0"/>
        <w:autoSpaceDN w:val="0"/>
        <w:spacing w:after="0" w:line="14" w:lineRule="exact"/>
      </w:pPr>
    </w:p>
    <w:p w:rsidR="004A42B8" w:rsidRDefault="004A42B8">
      <w:pPr>
        <w:sectPr w:rsidR="004A42B8">
          <w:pgSz w:w="11900" w:h="16840"/>
          <w:pgMar w:top="284" w:right="650" w:bottom="8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A42B8" w:rsidRDefault="004A42B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A42B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/>
              <w:ind w:left="576" w:right="432" w:hanging="576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125. Решение практических и прикладных задач,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содержащих десятичные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126. Решение практических и прикладных задач,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содержащих представление данных в виде таблиц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A42B8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81" w:lineRule="auto"/>
              <w:ind w:left="576" w:right="144" w:hanging="576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127. Решение практических и прикладных задач,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содержащих представление данных в виде столбчатых диаграмм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128. Решение практических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задач, содержащих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обыкновенные и десятичные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Изображение десятичных дробей точками на </w:t>
            </w:r>
            <w:proofErr w:type="gramStart"/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десятичных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дробей точками на </w:t>
            </w:r>
            <w:proofErr w:type="gramStart"/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Сравнение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A42B8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прикладных задач с использованием сравнения десятичных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100" w:after="0"/>
              <w:ind w:left="576" w:right="432" w:hanging="576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133. Решение практических и прикладных задач,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содержащих десятичные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134. Сложение и вычитание </w:t>
            </w:r>
            <w:r w:rsidRPr="00840145">
              <w:rPr>
                <w:lang w:val="ru-RU"/>
              </w:rPr>
              <w:tab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десятичных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135. Сложение и вычитание </w:t>
            </w:r>
            <w:r w:rsidRPr="00840145">
              <w:rPr>
                <w:lang w:val="ru-RU"/>
              </w:rPr>
              <w:tab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десятичных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136. Сложение и вычитание </w:t>
            </w:r>
            <w:r w:rsidRPr="00840145">
              <w:rPr>
                <w:lang w:val="ru-RU"/>
              </w:rPr>
              <w:tab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десятичных дробей.</w:t>
            </w:r>
          </w:p>
          <w:p w:rsidR="004A42B8" w:rsidRPr="00840145" w:rsidRDefault="00840145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задач, содержащих десятичные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4A42B8" w:rsidRDefault="004A42B8">
      <w:pPr>
        <w:autoSpaceDE w:val="0"/>
        <w:autoSpaceDN w:val="0"/>
        <w:spacing w:after="0" w:line="14" w:lineRule="exact"/>
      </w:pPr>
    </w:p>
    <w:p w:rsidR="004A42B8" w:rsidRDefault="004A42B8">
      <w:pPr>
        <w:sectPr w:rsidR="004A42B8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A42B8" w:rsidRDefault="004A42B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A42B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81" w:lineRule="auto"/>
              <w:ind w:left="576" w:right="144" w:hanging="576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137. Решение практических и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прикладных задач с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сложения и вычитания десятичных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81" w:lineRule="auto"/>
              <w:ind w:left="576" w:right="144" w:hanging="576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138. Решение практических и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прикладных задач с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сложения и вычитания десятичных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139. Умножение десятичной </w:t>
            </w:r>
            <w:r w:rsidRPr="00840145">
              <w:rPr>
                <w:lang w:val="ru-RU"/>
              </w:rPr>
              <w:br/>
            </w:r>
            <w:r w:rsidRPr="00840145">
              <w:rPr>
                <w:lang w:val="ru-RU"/>
              </w:rPr>
              <w:tab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дроби на 10, 100, 1000 и </w:t>
            </w:r>
            <w:proofErr w:type="spellStart"/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</w:t>
            </w:r>
            <w:proofErr w:type="gramStart"/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.д</w:t>
            </w:r>
            <w:proofErr w:type="spellEnd"/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140. Умножение десятичной дроби на 0,1, 0,01, 0,001 и </w:t>
            </w:r>
            <w:proofErr w:type="spellStart"/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</w:t>
            </w:r>
            <w:proofErr w:type="gramStart"/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.д</w:t>
            </w:r>
            <w:proofErr w:type="spellEnd"/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Умножение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142. Умножение десятичных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дробей. Решение текстовых задач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Деление десятичных дробей </w:t>
            </w:r>
            <w:r w:rsidRPr="00840145">
              <w:rPr>
                <w:lang w:val="ru-RU"/>
              </w:rPr>
              <w:tab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 натуральное число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Деление десятичных дробей </w:t>
            </w:r>
            <w:r w:rsidRPr="00840145">
              <w:rPr>
                <w:lang w:val="ru-RU"/>
              </w:rPr>
              <w:tab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 натуральное число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Деление десятичной дробей на 10, 100, 1000 и </w:t>
            </w:r>
            <w:proofErr w:type="spellStart"/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</w:t>
            </w:r>
            <w:proofErr w:type="gramStart"/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.д</w:t>
            </w:r>
            <w:proofErr w:type="spellEnd"/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Деление десятичной дробей </w:t>
            </w:r>
            <w:r w:rsidRPr="00840145">
              <w:rPr>
                <w:lang w:val="ru-RU"/>
              </w:rPr>
              <w:tab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 0,1, 0,01, 0,001 и </w:t>
            </w:r>
            <w:proofErr w:type="spellStart"/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</w:t>
            </w:r>
            <w:proofErr w:type="gramStart"/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.д</w:t>
            </w:r>
            <w:proofErr w:type="spellEnd"/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Деление десятичных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десятичных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десятичных дробей. Решение текстовых задач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/>
              <w:ind w:left="576" w:right="432" w:hanging="576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150. Решение практических и прикладных задач с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 деления десятичных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4A42B8" w:rsidRDefault="004A42B8">
      <w:pPr>
        <w:autoSpaceDE w:val="0"/>
        <w:autoSpaceDN w:val="0"/>
        <w:spacing w:after="0" w:line="14" w:lineRule="exact"/>
      </w:pPr>
    </w:p>
    <w:p w:rsidR="004A42B8" w:rsidRDefault="004A42B8">
      <w:pPr>
        <w:sectPr w:rsidR="004A42B8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A42B8" w:rsidRDefault="004A42B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Деление десятичных дробей. </w:t>
            </w:r>
            <w:r w:rsidRPr="00840145">
              <w:rPr>
                <w:lang w:val="ru-RU"/>
              </w:rPr>
              <w:tab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152. Округление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153. Округление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/>
              <w:ind w:left="576" w:right="432" w:hanging="576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154. Решение практических и прикладных задач на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округление десятичных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Решение текстовых задач, </w:t>
            </w:r>
            <w:r w:rsidRPr="00840145">
              <w:rPr>
                <w:lang w:val="ru-RU"/>
              </w:rPr>
              <w:tab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содержащих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зависимость, связывающие величины: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цена, количество, стоимость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перебором всех возможных вариантов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proofErr w:type="spellStart"/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</w:t>
            </w:r>
            <w:proofErr w:type="gramStart"/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“Д</w:t>
            </w:r>
            <w:proofErr w:type="gramEnd"/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есятичные</w:t>
            </w:r>
            <w:proofErr w:type="spellEnd"/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дроби”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A42B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71" w:lineRule="auto"/>
              <w:ind w:left="156" w:right="386" w:hanging="156"/>
              <w:jc w:val="both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 обобщение. Действия с натуральными числами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83" w:lineRule="auto"/>
              <w:ind w:left="156" w:right="288" w:hanging="156"/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 обобщение. Числовые и буквенные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выражения, порядок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действий, использование скобок.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Упрощение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 обобщение. Округление натуральных чисел, десятичных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 обобщение. Обыкновенные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71" w:lineRule="auto"/>
              <w:ind w:left="72" w:right="380"/>
              <w:jc w:val="both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 обобщение. Решение текстовых задач, содержащих дроби.</w:t>
            </w:r>
          </w:p>
          <w:p w:rsidR="004A42B8" w:rsidRDefault="00840145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4A42B8" w:rsidRDefault="004A42B8">
      <w:pPr>
        <w:autoSpaceDE w:val="0"/>
        <w:autoSpaceDN w:val="0"/>
        <w:spacing w:after="0" w:line="14" w:lineRule="exact"/>
      </w:pPr>
    </w:p>
    <w:p w:rsidR="004A42B8" w:rsidRDefault="004A42B8">
      <w:pPr>
        <w:sectPr w:rsidR="004A42B8">
          <w:pgSz w:w="11900" w:h="16840"/>
          <w:pgMar w:top="284" w:right="650" w:bottom="3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A42B8" w:rsidRDefault="004A42B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A42B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 обобщение. Решение текстовых задач на движение, покупки, работу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 обобщение. Сложение и вычитание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десятичных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 обобщение. Умножение и деление </w:t>
            </w:r>
            <w:r w:rsidRPr="00840145">
              <w:rPr>
                <w:lang w:val="ru-RU"/>
              </w:rPr>
              <w:br/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десятичных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 обобщение. Решение текстовых задач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c</w:t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практическим содержанием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A42B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 обобщение. Решение текстовых задач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c</w:t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практическим содержанием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обобщение. Решение текстовых задач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c</w:t>
            </w: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практическим содержанием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4A42B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A42B8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Pr="00840145" w:rsidRDefault="0084014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40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2B8" w:rsidRDefault="00840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14.25</w:t>
            </w:r>
          </w:p>
        </w:tc>
      </w:tr>
    </w:tbl>
    <w:p w:rsidR="004A42B8" w:rsidRDefault="004A42B8">
      <w:pPr>
        <w:autoSpaceDE w:val="0"/>
        <w:autoSpaceDN w:val="0"/>
        <w:spacing w:after="0" w:line="14" w:lineRule="exact"/>
      </w:pPr>
    </w:p>
    <w:p w:rsidR="004A42B8" w:rsidRDefault="004A42B8">
      <w:pPr>
        <w:sectPr w:rsidR="004A42B8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A42B8" w:rsidRDefault="004A42B8">
      <w:pPr>
        <w:autoSpaceDE w:val="0"/>
        <w:autoSpaceDN w:val="0"/>
        <w:spacing w:after="78" w:line="220" w:lineRule="exact"/>
      </w:pPr>
    </w:p>
    <w:p w:rsidR="004A42B8" w:rsidRDefault="0084014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4A42B8" w:rsidRDefault="00840145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4A42B8" w:rsidRPr="00840145" w:rsidRDefault="00840145">
      <w:pPr>
        <w:autoSpaceDE w:val="0"/>
        <w:autoSpaceDN w:val="0"/>
        <w:spacing w:before="166" w:after="0" w:line="271" w:lineRule="auto"/>
        <w:rPr>
          <w:lang w:val="ru-RU"/>
        </w:rPr>
      </w:pPr>
      <w:proofErr w:type="spellStart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Бунимович</w:t>
      </w:r>
      <w:proofErr w:type="spellEnd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 Е.А., Дорофеев Г.В., Суворова С.Б. и другие, Математика, 5 класс, Акционерное общество "Издательство "Просвещение"; </w:t>
      </w:r>
      <w:r w:rsidRPr="00840145">
        <w:rPr>
          <w:lang w:val="ru-RU"/>
        </w:rPr>
        <w:br/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4A42B8" w:rsidRPr="00840145" w:rsidRDefault="00840145">
      <w:pPr>
        <w:autoSpaceDE w:val="0"/>
        <w:autoSpaceDN w:val="0"/>
        <w:spacing w:before="262" w:after="0" w:line="230" w:lineRule="auto"/>
        <w:rPr>
          <w:lang w:val="ru-RU"/>
        </w:rPr>
      </w:pPr>
      <w:r w:rsidRPr="00840145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4A42B8" w:rsidRPr="00840145" w:rsidRDefault="00840145">
      <w:pPr>
        <w:autoSpaceDE w:val="0"/>
        <w:autoSpaceDN w:val="0"/>
        <w:spacing w:before="166" w:after="0" w:line="230" w:lineRule="auto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1.Бунимович Е.А. Математика. Арифметика. Геометрия. 5 класс: учебник для </w:t>
      </w:r>
      <w:proofErr w:type="spellStart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общеобразоват</w:t>
      </w:r>
      <w:proofErr w:type="spellEnd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4A42B8" w:rsidRPr="00840145" w:rsidRDefault="00840145">
      <w:pPr>
        <w:autoSpaceDE w:val="0"/>
        <w:autoSpaceDN w:val="0"/>
        <w:spacing w:before="70" w:after="0" w:line="230" w:lineRule="auto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учреждений./ Е.А. </w:t>
      </w:r>
      <w:proofErr w:type="spellStart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Бунимович</w:t>
      </w:r>
      <w:proofErr w:type="spellEnd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, Г.В. Дорофеев, С.Б. Суворова и др. — М.: Просвещение, 2010.</w:t>
      </w:r>
    </w:p>
    <w:p w:rsidR="004A42B8" w:rsidRPr="00840145" w:rsidRDefault="00840145">
      <w:pPr>
        <w:autoSpaceDE w:val="0"/>
        <w:autoSpaceDN w:val="0"/>
        <w:spacing w:before="72" w:after="0"/>
        <w:ind w:right="144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2.Электронное приложение к учебнику. — М.</w:t>
      </w:r>
      <w:proofErr w:type="gramStart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Просвещение, 2010. ' </w:t>
      </w:r>
      <w:r w:rsidRPr="00840145">
        <w:rPr>
          <w:lang w:val="ru-RU"/>
        </w:rPr>
        <w:br/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proofErr w:type="spellStart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Бунимович</w:t>
      </w:r>
      <w:proofErr w:type="spellEnd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 Е.А. Математика. Арифметика. Геометрия. Тетрадь-тренажёр. 5 класс: пособие для учащихся </w:t>
      </w:r>
      <w:proofErr w:type="spellStart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общеобразоват</w:t>
      </w:r>
      <w:proofErr w:type="spellEnd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. учреждений. / Е.А. </w:t>
      </w:r>
      <w:proofErr w:type="spellStart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Бунимович</w:t>
      </w:r>
      <w:proofErr w:type="spellEnd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, Л.В. Кузнецова, С.С. Минаева и др. — М.</w:t>
      </w:r>
      <w:proofErr w:type="gramStart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Просвещение, 2010.</w:t>
      </w:r>
    </w:p>
    <w:p w:rsidR="004A42B8" w:rsidRPr="00840145" w:rsidRDefault="00840145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4. </w:t>
      </w:r>
      <w:proofErr w:type="spellStart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Бунимович</w:t>
      </w:r>
      <w:proofErr w:type="spellEnd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 Е.А.. Математика. Арифметика. Геометрия. Задачник-тренажёр. 5 класс: пособие для учащихся </w:t>
      </w:r>
      <w:proofErr w:type="spellStart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общеобразоват</w:t>
      </w:r>
      <w:proofErr w:type="spellEnd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. учреждений. / Е.А. </w:t>
      </w:r>
      <w:proofErr w:type="spellStart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Бунимович</w:t>
      </w:r>
      <w:proofErr w:type="spellEnd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, Л.В. Кузнецова, С.С. Минаева и др. — М.</w:t>
      </w:r>
      <w:proofErr w:type="gramStart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Просвещение, 2010.</w:t>
      </w:r>
    </w:p>
    <w:p w:rsidR="004A42B8" w:rsidRPr="00840145" w:rsidRDefault="00840145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5.Сафонова Н.В. Математика. Арифметика. Геометрия. Тетрадь-экзаменатор. 5 класс: пособие для учащихся </w:t>
      </w:r>
      <w:proofErr w:type="spellStart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общеобразоват</w:t>
      </w:r>
      <w:proofErr w:type="spellEnd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. учреждений. — М.: Просвещение, 2010.</w:t>
      </w:r>
    </w:p>
    <w:p w:rsidR="004A42B8" w:rsidRPr="00840145" w:rsidRDefault="00840145">
      <w:pPr>
        <w:autoSpaceDE w:val="0"/>
        <w:autoSpaceDN w:val="0"/>
        <w:spacing w:before="70" w:after="0" w:line="271" w:lineRule="auto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6.Кузнецова Л.В. Математика. Поурочное тематическое планирование 5 класс: пособие для учителей </w:t>
      </w:r>
      <w:proofErr w:type="spellStart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общеобразоват</w:t>
      </w:r>
      <w:proofErr w:type="spellEnd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. учреждений. / Л.В. Кузнецова, С.С. Минаева, Л.О. Рослова и др. — М.: Просвещение, 2010.</w:t>
      </w:r>
    </w:p>
    <w:p w:rsidR="004A42B8" w:rsidRPr="00840145" w:rsidRDefault="00840145">
      <w:pPr>
        <w:autoSpaceDE w:val="0"/>
        <w:autoSpaceDN w:val="0"/>
        <w:spacing w:before="262" w:after="0" w:line="230" w:lineRule="auto"/>
        <w:rPr>
          <w:lang w:val="ru-RU"/>
        </w:rPr>
      </w:pPr>
      <w:r w:rsidRPr="00840145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4A42B8" w:rsidRPr="00840145" w:rsidRDefault="00840145">
      <w:pPr>
        <w:autoSpaceDE w:val="0"/>
        <w:autoSpaceDN w:val="0"/>
        <w:spacing w:before="166" w:after="0" w:line="283" w:lineRule="auto"/>
        <w:ind w:right="5040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— Интернет. Гиперссылки на ресурс: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eorhelp</w:t>
      </w:r>
      <w:proofErr w:type="spellEnd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4014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4014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openclass</w:t>
      </w:r>
      <w:proofErr w:type="spellEnd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4014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powerpoint</w:t>
      </w:r>
      <w:proofErr w:type="spellEnd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4014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karmanform</w:t>
      </w:r>
      <w:proofErr w:type="spellEnd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ucoz</w:t>
      </w:r>
      <w:proofErr w:type="spellEnd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4014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>
        <w:rPr>
          <w:rFonts w:ascii="Times New Roman" w:eastAsia="Times New Roman" w:hAnsi="Times New Roman"/>
          <w:color w:val="000000"/>
          <w:sz w:val="24"/>
        </w:rPr>
        <w:t>h</w:t>
      </w:r>
      <w:proofErr w:type="spellStart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еге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s</w:t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.г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u</w:t>
      </w:r>
      <w:proofErr w:type="gramEnd"/>
    </w:p>
    <w:p w:rsidR="004A42B8" w:rsidRPr="00840145" w:rsidRDefault="004A42B8">
      <w:pPr>
        <w:rPr>
          <w:lang w:val="ru-RU"/>
        </w:rPr>
        <w:sectPr w:rsidR="004A42B8" w:rsidRPr="0084014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A42B8" w:rsidRPr="00840145" w:rsidRDefault="004A42B8">
      <w:pPr>
        <w:autoSpaceDE w:val="0"/>
        <w:autoSpaceDN w:val="0"/>
        <w:spacing w:after="78" w:line="220" w:lineRule="exact"/>
        <w:rPr>
          <w:lang w:val="ru-RU"/>
        </w:rPr>
      </w:pPr>
    </w:p>
    <w:p w:rsidR="004A42B8" w:rsidRPr="00840145" w:rsidRDefault="00840145">
      <w:pPr>
        <w:autoSpaceDE w:val="0"/>
        <w:autoSpaceDN w:val="0"/>
        <w:spacing w:after="0" w:line="230" w:lineRule="auto"/>
        <w:rPr>
          <w:lang w:val="ru-RU"/>
        </w:rPr>
      </w:pPr>
      <w:r w:rsidRPr="00840145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4A42B8" w:rsidRPr="00840145" w:rsidRDefault="00840145">
      <w:pPr>
        <w:autoSpaceDE w:val="0"/>
        <w:autoSpaceDN w:val="0"/>
        <w:spacing w:before="346" w:after="0" w:line="230" w:lineRule="auto"/>
        <w:rPr>
          <w:lang w:val="ru-RU"/>
        </w:rPr>
      </w:pPr>
      <w:r w:rsidRPr="00840145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4A42B8" w:rsidRPr="00840145" w:rsidRDefault="00840145">
      <w:pPr>
        <w:autoSpaceDE w:val="0"/>
        <w:autoSpaceDN w:val="0"/>
        <w:spacing w:before="166" w:after="0" w:line="281" w:lineRule="auto"/>
        <w:ind w:right="288"/>
        <w:rPr>
          <w:lang w:val="ru-RU"/>
        </w:rPr>
      </w:pPr>
      <w:proofErr w:type="gramStart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• Учебно-практическое и учебно-лабораторное оборудование:</w:t>
      </w:r>
      <w:r w:rsidRPr="00840145">
        <w:rPr>
          <w:lang w:val="ru-RU"/>
        </w:rPr>
        <w:br/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— доска магнитная с координатной сеткой;</w:t>
      </w:r>
      <w:r w:rsidRPr="00840145">
        <w:rPr>
          <w:lang w:val="ru-RU"/>
        </w:rPr>
        <w:br/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— комплект чертежных инструментов (классных и </w:t>
      </w:r>
      <w:proofErr w:type="spellStart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разда¬точных</w:t>
      </w:r>
      <w:proofErr w:type="spellEnd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): линейка, транспортир, угольник (30°, 60°), угольник (45°, 45°), циркуль;</w:t>
      </w:r>
      <w:r w:rsidRPr="00840145">
        <w:rPr>
          <w:lang w:val="ru-RU"/>
        </w:rPr>
        <w:br/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— комплекты планиметрических и стереометрических тел (демонстрационный и раздаточный);— комплекты для моделирования (цветная бумага, картон, калька, клей, ножницы, пластилин).</w:t>
      </w:r>
      <w:proofErr w:type="gramEnd"/>
    </w:p>
    <w:p w:rsidR="004A42B8" w:rsidRPr="00840145" w:rsidRDefault="00840145">
      <w:pPr>
        <w:autoSpaceDE w:val="0"/>
        <w:autoSpaceDN w:val="0"/>
        <w:spacing w:before="264" w:after="0" w:line="230" w:lineRule="auto"/>
        <w:rPr>
          <w:lang w:val="ru-RU"/>
        </w:rPr>
      </w:pPr>
      <w:r w:rsidRPr="00840145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4A42B8" w:rsidRPr="00840145" w:rsidRDefault="00840145">
      <w:pPr>
        <w:autoSpaceDE w:val="0"/>
        <w:autoSpaceDN w:val="0"/>
        <w:spacing w:before="168" w:after="0" w:line="271" w:lineRule="auto"/>
        <w:ind w:right="7200"/>
        <w:rPr>
          <w:lang w:val="ru-RU"/>
        </w:rPr>
      </w:pP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— мультимедийный компьютер;</w:t>
      </w:r>
      <w:r w:rsidRPr="00840145">
        <w:rPr>
          <w:lang w:val="ru-RU"/>
        </w:rPr>
        <w:br/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proofErr w:type="spellStart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мультимедиапроектор</w:t>
      </w:r>
      <w:proofErr w:type="spellEnd"/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840145">
        <w:rPr>
          <w:lang w:val="ru-RU"/>
        </w:rPr>
        <w:br/>
      </w:r>
      <w:r w:rsidRPr="00840145">
        <w:rPr>
          <w:rFonts w:ascii="Times New Roman" w:eastAsia="Times New Roman" w:hAnsi="Times New Roman"/>
          <w:color w:val="000000"/>
          <w:sz w:val="24"/>
          <w:lang w:val="ru-RU"/>
        </w:rPr>
        <w:t>— интерактивная доска.</w:t>
      </w:r>
    </w:p>
    <w:p w:rsidR="004A42B8" w:rsidRPr="00840145" w:rsidRDefault="004A42B8">
      <w:pPr>
        <w:rPr>
          <w:lang w:val="ru-RU"/>
        </w:rPr>
        <w:sectPr w:rsidR="004A42B8" w:rsidRPr="0084014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40145" w:rsidRPr="00840145" w:rsidRDefault="00840145">
      <w:pPr>
        <w:rPr>
          <w:lang w:val="ru-RU"/>
        </w:rPr>
      </w:pPr>
    </w:p>
    <w:sectPr w:rsidR="00840145" w:rsidRPr="0084014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D2C85"/>
    <w:rsid w:val="004A42B8"/>
    <w:rsid w:val="00812D42"/>
    <w:rsid w:val="00840145"/>
    <w:rsid w:val="00AA1D8D"/>
    <w:rsid w:val="00B47730"/>
    <w:rsid w:val="00CA7427"/>
    <w:rsid w:val="00CB0664"/>
    <w:rsid w:val="00CC297F"/>
    <w:rsid w:val="00CC29F6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81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812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81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812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DD2121-5A24-48E9-A549-0004B5C3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38</Pages>
  <Words>8343</Words>
  <Characters>47561</Characters>
  <Application>Microsoft Office Word</Application>
  <DocSecurity>0</DocSecurity>
  <Lines>396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user</cp:lastModifiedBy>
  <cp:revision>4</cp:revision>
  <cp:lastPrinted>2022-06-01T06:40:00Z</cp:lastPrinted>
  <dcterms:created xsi:type="dcterms:W3CDTF">2022-06-01T06:19:00Z</dcterms:created>
  <dcterms:modified xsi:type="dcterms:W3CDTF">2022-06-01T06:46:00Z</dcterms:modified>
</cp:coreProperties>
</file>