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50" w:rsidRDefault="009C4250">
      <w:pPr>
        <w:autoSpaceDE w:val="0"/>
        <w:autoSpaceDN w:val="0"/>
        <w:spacing w:after="78" w:line="220" w:lineRule="exact"/>
      </w:pPr>
    </w:p>
    <w:p w:rsidR="009C4250" w:rsidRPr="008A5936" w:rsidRDefault="00CE32E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C4250" w:rsidRPr="008A5936" w:rsidRDefault="00CE32ED">
      <w:pPr>
        <w:autoSpaceDE w:val="0"/>
        <w:autoSpaceDN w:val="0"/>
        <w:spacing w:before="670" w:after="0" w:line="230" w:lineRule="auto"/>
        <w:ind w:left="1998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Оренбургской области</w:t>
      </w:r>
    </w:p>
    <w:p w:rsidR="009C4250" w:rsidRPr="008A5936" w:rsidRDefault="00CE32ED">
      <w:pPr>
        <w:autoSpaceDE w:val="0"/>
        <w:autoSpaceDN w:val="0"/>
        <w:spacing w:before="670" w:after="0" w:line="230" w:lineRule="auto"/>
        <w:ind w:right="4128"/>
        <w:jc w:val="right"/>
        <w:rPr>
          <w:lang w:val="ru-RU"/>
        </w:rPr>
      </w:pP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Беляевский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:rsidR="009C4250" w:rsidRPr="008A5936" w:rsidRDefault="00CE32ED">
      <w:pPr>
        <w:autoSpaceDE w:val="0"/>
        <w:autoSpaceDN w:val="0"/>
        <w:spacing w:before="670" w:after="1436" w:line="230" w:lineRule="auto"/>
        <w:ind w:right="3600"/>
        <w:jc w:val="right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МБОУ "</w:t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Карагачская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СОШ"</w:t>
      </w:r>
    </w:p>
    <w:p w:rsidR="009C4250" w:rsidRPr="008A5936" w:rsidRDefault="009C4250">
      <w:pPr>
        <w:rPr>
          <w:lang w:val="ru-RU"/>
        </w:rPr>
        <w:sectPr w:rsidR="009C4250" w:rsidRPr="008A5936">
          <w:pgSz w:w="11900" w:h="16840"/>
          <w:pgMar w:top="298" w:right="840" w:bottom="1440" w:left="1440" w:header="720" w:footer="720" w:gutter="0"/>
          <w:cols w:space="720" w:equalWidth="0">
            <w:col w:w="9620" w:space="0"/>
          </w:cols>
          <w:docGrid w:linePitch="360"/>
        </w:sectPr>
      </w:pPr>
    </w:p>
    <w:p w:rsidR="009C4250" w:rsidRPr="008A5936" w:rsidRDefault="00CE32ED">
      <w:pPr>
        <w:autoSpaceDE w:val="0"/>
        <w:autoSpaceDN w:val="0"/>
        <w:spacing w:after="0" w:line="338" w:lineRule="auto"/>
        <w:ind w:left="2816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заместитель директора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gramStart"/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( </w:t>
      </w:r>
      <w:proofErr w:type="spellStart"/>
      <w:proofErr w:type="gramEnd"/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Кушжинова</w:t>
      </w:r>
      <w:proofErr w:type="spellEnd"/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И. Ж. ) </w:t>
      </w:r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№___________________ от "____" ______________  20___ г.</w:t>
      </w:r>
    </w:p>
    <w:p w:rsidR="009C4250" w:rsidRPr="008A5936" w:rsidRDefault="00CE32ED">
      <w:pPr>
        <w:tabs>
          <w:tab w:val="left" w:pos="3626"/>
          <w:tab w:val="left" w:pos="3770"/>
          <w:tab w:val="left" w:pos="3902"/>
        </w:tabs>
        <w:autoSpaceDE w:val="0"/>
        <w:autoSpaceDN w:val="0"/>
        <w:spacing w:before="1242" w:after="0" w:line="298" w:lineRule="auto"/>
        <w:ind w:left="3074" w:right="144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205443)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«Информатика»</w:t>
      </w:r>
    </w:p>
    <w:p w:rsidR="009C4250" w:rsidRPr="008A5936" w:rsidRDefault="009C4250">
      <w:pPr>
        <w:rPr>
          <w:lang w:val="ru-RU"/>
        </w:rPr>
        <w:sectPr w:rsidR="009C4250" w:rsidRPr="008A5936">
          <w:type w:val="continuous"/>
          <w:pgSz w:w="11900" w:h="16840"/>
          <w:pgMar w:top="298" w:right="840" w:bottom="1440" w:left="1440" w:header="720" w:footer="720" w:gutter="0"/>
          <w:cols w:num="2" w:space="720" w:equalWidth="0">
            <w:col w:w="6192" w:space="0"/>
            <w:col w:w="3427" w:space="0"/>
          </w:cols>
          <w:docGrid w:linePitch="360"/>
        </w:sectPr>
      </w:pPr>
    </w:p>
    <w:p w:rsidR="009C4250" w:rsidRPr="008A5936" w:rsidRDefault="00CE32ED">
      <w:pPr>
        <w:autoSpaceDE w:val="0"/>
        <w:autoSpaceDN w:val="0"/>
        <w:spacing w:after="0" w:line="286" w:lineRule="auto"/>
        <w:ind w:left="14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УТВЕРЖДАЮ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школы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gramStart"/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( </w:t>
      </w:r>
      <w:proofErr w:type="spellStart"/>
      <w:proofErr w:type="gramEnd"/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Жалмухамбетова</w:t>
      </w:r>
      <w:proofErr w:type="spellEnd"/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9C4250" w:rsidRPr="008A5936" w:rsidRDefault="00CE32ED">
      <w:pPr>
        <w:autoSpaceDE w:val="0"/>
        <w:autoSpaceDN w:val="0"/>
        <w:spacing w:after="3078" w:line="355" w:lineRule="auto"/>
        <w:ind w:left="140" w:right="14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М.</w:t>
      </w:r>
      <w:proofErr w:type="gramStart"/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)</w:t>
      </w:r>
      <w:proofErr w:type="gramEnd"/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№_____________</w:t>
      </w:r>
      <w:r w:rsidRPr="008A5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 от "____" ______________  20___ г.</w:t>
      </w:r>
    </w:p>
    <w:p w:rsidR="009C4250" w:rsidRPr="008A5936" w:rsidRDefault="009C4250">
      <w:pPr>
        <w:rPr>
          <w:lang w:val="ru-RU"/>
        </w:rPr>
        <w:sectPr w:rsidR="009C4250" w:rsidRPr="008A5936">
          <w:type w:val="nextColumn"/>
          <w:pgSz w:w="11900" w:h="16840"/>
          <w:pgMar w:top="298" w:right="840" w:bottom="1440" w:left="1440" w:header="720" w:footer="720" w:gutter="0"/>
          <w:cols w:num="2" w:space="720" w:equalWidth="0">
            <w:col w:w="6192" w:space="0"/>
            <w:col w:w="3427" w:space="0"/>
          </w:cols>
          <w:docGrid w:linePitch="360"/>
        </w:sectPr>
      </w:pPr>
    </w:p>
    <w:p w:rsidR="009C4250" w:rsidRDefault="00CE32ED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для 8 класса основного общего образования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A5936" w:rsidRDefault="008A5936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A5936" w:rsidRPr="008A5936" w:rsidRDefault="008A5936" w:rsidP="008A5936">
      <w:pPr>
        <w:autoSpaceDE w:val="0"/>
        <w:autoSpaceDN w:val="0"/>
        <w:spacing w:before="2112" w:after="0" w:line="262" w:lineRule="auto"/>
        <w:ind w:left="4536" w:firstLine="56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Составитель: Исупов Александр Александрович учитель информатики</w:t>
      </w:r>
    </w:p>
    <w:p w:rsidR="008A5936" w:rsidRDefault="008A5936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A5936" w:rsidRDefault="008A5936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A5936" w:rsidRDefault="008A5936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A5936" w:rsidRDefault="008A5936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Карагач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:rsidR="008A5936" w:rsidRPr="008A5936" w:rsidRDefault="008A5936">
      <w:pPr>
        <w:autoSpaceDE w:val="0"/>
        <w:autoSpaceDN w:val="0"/>
        <w:spacing w:after="0" w:line="262" w:lineRule="auto"/>
        <w:ind w:left="2304" w:right="2736"/>
        <w:jc w:val="center"/>
        <w:rPr>
          <w:lang w:val="ru-RU"/>
        </w:rPr>
      </w:pPr>
    </w:p>
    <w:p w:rsidR="009C4250" w:rsidRPr="008A5936" w:rsidRDefault="009C4250">
      <w:pPr>
        <w:rPr>
          <w:lang w:val="ru-RU"/>
        </w:rPr>
        <w:sectPr w:rsidR="009C4250" w:rsidRPr="008A5936">
          <w:type w:val="continuous"/>
          <w:pgSz w:w="11900" w:h="16840"/>
          <w:pgMar w:top="298" w:right="840" w:bottom="1440" w:left="1440" w:header="720" w:footer="720" w:gutter="0"/>
          <w:cols w:space="720" w:equalWidth="0">
            <w:col w:w="9620" w:space="0"/>
          </w:cols>
          <w:docGrid w:linePitch="360"/>
        </w:sectPr>
      </w:pPr>
    </w:p>
    <w:p w:rsidR="009C4250" w:rsidRPr="008A5936" w:rsidRDefault="00CE32ED">
      <w:pPr>
        <w:autoSpaceDE w:val="0"/>
        <w:autoSpaceDN w:val="0"/>
        <w:spacing w:after="0" w:line="230" w:lineRule="auto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9C4250" w:rsidRPr="008A5936" w:rsidRDefault="00CE32ED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«Информатика» на базовом уровне; устанавли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второго года изучения, в том числе для содержательного наполнения разного вида контроля (промежуточн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ой аттестации обучающихся, всероссийских проверочных работ, государственной итоговой аттестации).</w:t>
      </w:r>
    </w:p>
    <w:p w:rsidR="009C4250" w:rsidRPr="008A5936" w:rsidRDefault="00CE32ED">
      <w:pPr>
        <w:autoSpaceDE w:val="0"/>
        <w:autoSpaceDN w:val="0"/>
        <w:spacing w:before="192" w:after="0" w:line="262" w:lineRule="auto"/>
        <w:ind w:left="180" w:right="3024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</w:t>
      </w:r>
      <w:proofErr w:type="spellStart"/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ИНФОРМАТИКА</w:t>
      </w:r>
      <w:proofErr w:type="gramStart"/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Ц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елями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информатики на уровне 8 класса являются:</w:t>
      </w:r>
    </w:p>
    <w:p w:rsidR="009C4250" w:rsidRPr="008A5936" w:rsidRDefault="00CE32ED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мировоззрения, соответствующего со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формационных процессов,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C4250" w:rsidRPr="008A5936" w:rsidRDefault="00CE32ED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условий, способствующих развитию алгоритмического мышления как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необходимого условия </w:t>
      </w:r>
      <w:proofErr w:type="spellStart"/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профессио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нальной</w:t>
      </w:r>
      <w:proofErr w:type="spellEnd"/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я достижения результата и т. д.; </w:t>
      </w:r>
    </w:p>
    <w:p w:rsidR="009C4250" w:rsidRPr="008A5936" w:rsidRDefault="00CE32ED">
      <w:pPr>
        <w:autoSpaceDE w:val="0"/>
        <w:autoSpaceDN w:val="0"/>
        <w:spacing w:before="190" w:after="0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и развитие компетенций обучающихся в области использования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информационно-коммуникационных технологий, в том числе знаний, умений и навыков работы с информацией, программирования, коммуникации в современных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цифровых средах в условиях обеспечения информационной безопасности личности обучающегося; </w:t>
      </w:r>
    </w:p>
    <w:p w:rsidR="009C4250" w:rsidRPr="008A5936" w:rsidRDefault="00CE32ED">
      <w:pPr>
        <w:autoSpaceDE w:val="0"/>
        <w:autoSpaceDN w:val="0"/>
        <w:spacing w:before="190" w:after="0" w:line="278" w:lineRule="auto"/>
        <w:ind w:left="420" w:right="14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в области информационных технологий и созидательной деятельности с применением средств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технологий.</w:t>
      </w:r>
    </w:p>
    <w:p w:rsidR="009C4250" w:rsidRPr="008A5936" w:rsidRDefault="00CE32E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«ИНФОРМАТИКА».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предмет «Информатика» в основном общем образовании отражает:</w:t>
      </w:r>
    </w:p>
    <w:p w:rsidR="009C4250" w:rsidRPr="008A5936" w:rsidRDefault="00CE32ED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сущность инфор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основные области применения информатики, прежде всего информационные технологии, управление и социальную сферу;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междисциплинарный характер информатики и информационной деятельности.</w:t>
      </w:r>
    </w:p>
    <w:p w:rsidR="009C4250" w:rsidRPr="008A5936" w:rsidRDefault="00CE32ED">
      <w:pPr>
        <w:autoSpaceDE w:val="0"/>
        <w:autoSpaceDN w:val="0"/>
        <w:spacing w:before="178" w:after="0" w:line="271" w:lineRule="auto"/>
        <w:ind w:right="432" w:firstLine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ия и использования информационных технологий как необходимого инструмента</w:t>
      </w:r>
    </w:p>
    <w:p w:rsidR="009C4250" w:rsidRPr="008A5936" w:rsidRDefault="009C4250">
      <w:pPr>
        <w:rPr>
          <w:lang w:val="ru-RU"/>
        </w:rPr>
        <w:sectPr w:rsidR="009C4250" w:rsidRPr="008A5936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4250" w:rsidRPr="008A5936" w:rsidRDefault="009C4250">
      <w:pPr>
        <w:autoSpaceDE w:val="0"/>
        <w:autoSpaceDN w:val="0"/>
        <w:spacing w:after="66" w:line="220" w:lineRule="exact"/>
        <w:rPr>
          <w:lang w:val="ru-RU"/>
        </w:rPr>
      </w:pPr>
    </w:p>
    <w:p w:rsidR="009C4250" w:rsidRPr="008A5936" w:rsidRDefault="00CE32ED">
      <w:pPr>
        <w:autoSpaceDE w:val="0"/>
        <w:autoSpaceDN w:val="0"/>
        <w:spacing w:after="0" w:line="281" w:lineRule="auto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любой деятельности и одного из наиболее значимых технологических достижений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современной цивилизации.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становятся значимыми для формирования качеств личности, т. е. ориентированы на формирование </w:t>
      </w:r>
      <w:r w:rsidRPr="008A5936">
        <w:rPr>
          <w:lang w:val="ru-RU"/>
        </w:rPr>
        <w:br/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 результатов обучения.</w:t>
      </w:r>
      <w:proofErr w:type="gramEnd"/>
    </w:p>
    <w:p w:rsidR="009C4250" w:rsidRPr="008A5936" w:rsidRDefault="00CE32E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задачи учебного предмета «Информатика» —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сформировать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обучающихся:</w:t>
      </w:r>
    </w:p>
    <w:p w:rsidR="009C4250" w:rsidRPr="008A5936" w:rsidRDefault="00CE32ED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развития информатики периода цифровой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трансформации современного общества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C4250" w:rsidRPr="008A5936" w:rsidRDefault="00CE32ED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знания, умения и навыки грамотной постановки задач, возн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базовые знания об информационном моделировании, в том числе о математическом моделировании;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знание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составления простых программ по построенному алгоритму на одном из языков программирования высокого уро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вня;</w:t>
      </w:r>
    </w:p>
    <w:p w:rsidR="009C4250" w:rsidRPr="008A5936" w:rsidRDefault="00CE32ED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мационной безопасности;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C4250" w:rsidRPr="008A5936" w:rsidRDefault="00CE32ED">
      <w:pPr>
        <w:autoSpaceDE w:val="0"/>
        <w:autoSpaceDN w:val="0"/>
        <w:spacing w:before="178" w:after="0" w:line="271" w:lineRule="auto"/>
        <w:ind w:right="144" w:firstLine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 задачи изучения информатики на уровне основного </w:t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общего образования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:rsidR="009C4250" w:rsidRPr="008A5936" w:rsidRDefault="00CE32ED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цифровая грамотность;</w:t>
      </w:r>
    </w:p>
    <w:p w:rsidR="009C4250" w:rsidRPr="008A5936" w:rsidRDefault="00CE32E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теоретические основы информатики;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алгоритмы и программирование;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информационные технологии.</w:t>
      </w:r>
    </w:p>
    <w:p w:rsidR="009C4250" w:rsidRPr="008A5936" w:rsidRDefault="00CE32E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МЕСТ</w:t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О УЧЕБНОГО ПРЕДМЕТА «ИНФОРМАТИКА» В УЧЕБНОМ ПЛАНЕ.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информатики на базовом уро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вне отведено 34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— по 1 часу в неделю. </w:t>
      </w:r>
    </w:p>
    <w:p w:rsidR="009C4250" w:rsidRPr="008A5936" w:rsidRDefault="009C4250">
      <w:pPr>
        <w:rPr>
          <w:lang w:val="ru-RU"/>
        </w:rPr>
        <w:sectPr w:rsidR="009C4250" w:rsidRPr="008A5936">
          <w:pgSz w:w="11900" w:h="16840"/>
          <w:pgMar w:top="286" w:right="808" w:bottom="1016" w:left="666" w:header="720" w:footer="720" w:gutter="0"/>
          <w:cols w:space="720" w:equalWidth="0">
            <w:col w:w="10426" w:space="0"/>
          </w:cols>
          <w:docGrid w:linePitch="360"/>
        </w:sectPr>
      </w:pPr>
    </w:p>
    <w:p w:rsidR="009C4250" w:rsidRPr="008A5936" w:rsidRDefault="009C4250">
      <w:pPr>
        <w:autoSpaceDE w:val="0"/>
        <w:autoSpaceDN w:val="0"/>
        <w:spacing w:after="78" w:line="220" w:lineRule="exact"/>
        <w:rPr>
          <w:lang w:val="ru-RU"/>
        </w:rPr>
      </w:pPr>
    </w:p>
    <w:p w:rsidR="009C4250" w:rsidRPr="008A5936" w:rsidRDefault="00CE32ED">
      <w:pPr>
        <w:autoSpaceDE w:val="0"/>
        <w:autoSpaceDN w:val="0"/>
        <w:spacing w:after="0" w:line="230" w:lineRule="auto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9C4250" w:rsidRPr="008A5936" w:rsidRDefault="00CE32E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ТЕОРЕТИЧЕСКИЕ ОСНОВЫ ИНФОРМАТИКИ.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Системы счисления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 </w:t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Римская система счисления.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Двоичная система счисления. Перевод целых чисел в пр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шестнадцатеричной системы в двоичную,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восьмеричную и десятичную системы и обратно. </w:t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операции в двоичной системе счисления.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Элементы математической логики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Логические операции: «и»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(конъюнкция, логическое умножение), «или» (дизъюнкция, логическое сложение), «не» (логическое отрицание).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ваний. Логические выражения. Правила записи логических выражений. Построение таблиц истинности логических выражений.</w:t>
      </w:r>
    </w:p>
    <w:p w:rsidR="009C4250" w:rsidRPr="008A5936" w:rsidRDefault="00CE32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Логические элементы. Знакомство с логическими основами компьютера.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АЛГОРИТМЫ И ПРОГРАМИРОВАНИЕ.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Исполнители и алгоритмы. Алгоритмические ко</w:t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нструкции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9C4250" w:rsidRPr="008A5936" w:rsidRDefault="00CE32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Свойства алгоритма. Способы записи алгоритма (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словесный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, в виде блок-схемы, программа).</w:t>
      </w:r>
    </w:p>
    <w:p w:rsidR="009C4250" w:rsidRPr="008A5936" w:rsidRDefault="00CE32E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Алгоритмические конструкции. Конструкция «следование». Линейный алгорит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«ветвление»: полная и неполная формы. Выполнение и невыполнение условия (истинность и ложность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высказывания). Простые и составные условия.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9C4250" w:rsidRPr="008A5936" w:rsidRDefault="00CE32ED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Разработка для формального исполнителя алгоритма, приводящего к требуемому результату при конкретных исход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C4250" w:rsidRPr="008A5936" w:rsidRDefault="00CE32ED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Язы</w:t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 программирования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Язык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#, Школьный Алгоритмический Язык). Система программирования: редактор текста программ, транслятор, отладчик.</w:t>
      </w:r>
    </w:p>
    <w:p w:rsidR="009C4250" w:rsidRPr="008A5936" w:rsidRDefault="00CE32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Переменная: тип, имя, значение. Целые, вещественные и символьные переменные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C4250" w:rsidRPr="008A5936" w:rsidRDefault="00CE32E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Ветвления. Составные условия (запись логических выражений на изучаемом языке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C4250" w:rsidRPr="008A5936" w:rsidRDefault="00CE32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Диалоговая отладка программ: пошаговое выполнение, просмотр значений величин, отладочный</w:t>
      </w:r>
    </w:p>
    <w:p w:rsidR="009C4250" w:rsidRPr="008A5936" w:rsidRDefault="009C4250">
      <w:pPr>
        <w:rPr>
          <w:lang w:val="ru-RU"/>
        </w:rPr>
        <w:sectPr w:rsidR="009C4250" w:rsidRPr="008A593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4250" w:rsidRPr="008A5936" w:rsidRDefault="009C4250">
      <w:pPr>
        <w:autoSpaceDE w:val="0"/>
        <w:autoSpaceDN w:val="0"/>
        <w:spacing w:after="66" w:line="220" w:lineRule="exact"/>
        <w:rPr>
          <w:lang w:val="ru-RU"/>
        </w:rPr>
      </w:pPr>
    </w:p>
    <w:p w:rsidR="009C4250" w:rsidRPr="008A5936" w:rsidRDefault="00CE32ED">
      <w:pPr>
        <w:autoSpaceDE w:val="0"/>
        <w:autoSpaceDN w:val="0"/>
        <w:spacing w:after="0" w:line="230" w:lineRule="auto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вывод, выбор точки останова.</w:t>
      </w:r>
    </w:p>
    <w:p w:rsidR="009C4250" w:rsidRPr="008A5936" w:rsidRDefault="00CE32E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Цикл с условием. Алгоритм Евклида для нахождения наибольшего общего делителя двух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C4250" w:rsidRDefault="00CE32ED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Анализ алгоритмов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Определение возможных результатов работы алгоритма при да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нном множестве входных данных; определение возможных входных данных, приводящих к данному результату.</w:t>
      </w:r>
    </w:p>
    <w:p w:rsidR="009C4250" w:rsidRPr="008A5936" w:rsidRDefault="009C4250">
      <w:pPr>
        <w:autoSpaceDE w:val="0"/>
        <w:autoSpaceDN w:val="0"/>
        <w:spacing w:after="78" w:line="220" w:lineRule="exact"/>
        <w:rPr>
          <w:lang w:val="ru-RU"/>
        </w:rPr>
      </w:pPr>
    </w:p>
    <w:p w:rsidR="009C4250" w:rsidRPr="008A5936" w:rsidRDefault="00CE32ED">
      <w:pPr>
        <w:autoSpaceDE w:val="0"/>
        <w:autoSpaceDN w:val="0"/>
        <w:spacing w:after="0" w:line="230" w:lineRule="auto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346" w:after="0" w:line="262" w:lineRule="auto"/>
        <w:ind w:right="1008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Изучение информатики в 8 классе направлено на дост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ижение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9C4250" w:rsidRPr="008A5936" w:rsidRDefault="00CE32ED">
      <w:pPr>
        <w:autoSpaceDE w:val="0"/>
        <w:autoSpaceDN w:val="0"/>
        <w:spacing w:before="262" w:after="0" w:line="230" w:lineRule="auto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социализации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предмета.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Патриотическое воспитание: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Духовно-нравственное воспитание: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A5936">
        <w:rPr>
          <w:lang w:val="ru-RU"/>
        </w:rPr>
        <w:tab/>
      </w:r>
      <w:proofErr w:type="gramStart"/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</w:t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 воспитание: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разно​образной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оценивать своё поведение и поступки своих товарищей с позиции нра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вственных и правовых норм с учётом осознания последствий поступков.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звития науки и общественной практики и составляющих базовую основу для понимания сущности научной картины мира; </w:t>
      </w:r>
      <w:r w:rsidRPr="008A5936">
        <w:rPr>
          <w:lang w:val="ru-RU"/>
        </w:rPr>
        <w:br/>
      </w:r>
      <w:r w:rsidRPr="008A5936">
        <w:rPr>
          <w:lang w:val="ru-RU"/>
        </w:rPr>
        <w:lastRenderedPageBreak/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ия в дальнейшем;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proofErr w:type="spellStart"/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информационн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формулировать для себя новые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задачи в учёбе и познавательной деятельности, развивать мотивы и интересы своей познавательной деятельности;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ответственное отношение к своему здоровью; установка на здоровый образ жизни, в том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9C4250" w:rsidRPr="008A5936" w:rsidRDefault="00CE32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9C4250" w:rsidRPr="008A5936" w:rsidRDefault="009C4250">
      <w:pPr>
        <w:autoSpaceDE w:val="0"/>
        <w:autoSpaceDN w:val="0"/>
        <w:spacing w:after="72" w:line="220" w:lineRule="exact"/>
        <w:rPr>
          <w:lang w:val="ru-RU"/>
        </w:rPr>
      </w:pPr>
    </w:p>
    <w:p w:rsidR="009C4250" w:rsidRPr="008A5936" w:rsidRDefault="00CE32ED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интерес к практическому изучению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ной траектории образования и жизненных планов с учётом личных и общественных интересов и потребностей.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Экологическое воспитание: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Адаптация </w:t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 к изменяющимся условиям социальной среды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, в том числе существующих в виртуальном пространстве.</w:t>
      </w:r>
    </w:p>
    <w:p w:rsidR="009C4250" w:rsidRPr="008A5936" w:rsidRDefault="00CE32ED">
      <w:pPr>
        <w:autoSpaceDE w:val="0"/>
        <w:autoSpaceDN w:val="0"/>
        <w:spacing w:before="262" w:after="0" w:line="230" w:lineRule="auto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C4250" w:rsidRPr="008A5936" w:rsidRDefault="00CE32ED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регулятивными.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8A5936">
        <w:rPr>
          <w:lang w:val="ru-RU"/>
        </w:rPr>
        <w:tab/>
      </w:r>
      <w:proofErr w:type="gramStart"/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ричинно-следственные связи, строить логические рассуждения, делать умозаключения (индуктивные, дедуктивные и по аналогии) и выводы;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8A5936">
        <w:rPr>
          <w:lang w:val="ru-RU"/>
        </w:rPr>
        <w:lastRenderedPageBreak/>
        <w:tab/>
      </w:r>
      <w:proofErr w:type="gramStart"/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вопросы, фиксирующие разрыв ме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жду реальным и желательным состоянием ситуации, объекта, и самостоятельно устанавливать искомое и данное;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исследования; </w:t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применять ра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систематизировать и интерпретировать информацию различных видов и форм предс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тавления;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учителем или сфор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мулированным самостоятельно;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участников диалога, обнаруживать различие и сходство позиций;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ним составлять устные и письменные тексты с использованием иллюстративных материалов.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числе при создании информационного продукта;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результат совместной работы;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 с информацией или информационным продуктом, достигая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качественного результата по своему направлению и координируя свои действия с другими членами команды;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оценивать качество своего вклада в о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бщий информационный продукт по критериям, самостоятельно сформулированным участниками взаимодействия;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к предоставлению отчёта перед группой.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A5936">
        <w:rPr>
          <w:lang w:val="ru-RU"/>
        </w:rPr>
        <w:tab/>
      </w:r>
      <w:proofErr w:type="gramStart"/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в жизненных и учебных ситуациях проблемы, требующие решения;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 принятие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решений, принятие решений в группе);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знаний об изучаемом объекте;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8A5936">
        <w:rPr>
          <w:lang w:val="ru-RU"/>
        </w:rPr>
        <w:tab/>
      </w:r>
      <w:proofErr w:type="gramStart"/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 (рефлексия):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давать адекватную оценку ситуации и предлагать пл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ан её изменения;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) результатов информационной деятельности, дав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ать оценку приобретённому опыту, уметь находить позитивное в произошедшей ситуации;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8A5936">
        <w:rPr>
          <w:lang w:val="ru-RU"/>
        </w:rPr>
        <w:br/>
      </w: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ли и условиям.</w:t>
      </w:r>
    </w:p>
    <w:p w:rsidR="009C4250" w:rsidRPr="008A5936" w:rsidRDefault="00CE32ED">
      <w:pPr>
        <w:autoSpaceDE w:val="0"/>
        <w:autoSpaceDN w:val="0"/>
        <w:spacing w:before="70" w:after="0" w:line="262" w:lineRule="auto"/>
        <w:ind w:left="180" w:right="2016"/>
        <w:rPr>
          <w:lang w:val="ru-RU"/>
        </w:rPr>
      </w:pP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другого.</w:t>
      </w:r>
    </w:p>
    <w:p w:rsidR="009C4250" w:rsidRPr="008A5936" w:rsidRDefault="00CE32ED" w:rsidP="008A5936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8A59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</w:t>
      </w:r>
      <w:r w:rsid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объёмам информации.</w:t>
      </w:r>
    </w:p>
    <w:p w:rsidR="009C4250" w:rsidRPr="008A5936" w:rsidRDefault="00CE32ED">
      <w:pPr>
        <w:autoSpaceDE w:val="0"/>
        <w:autoSpaceDN w:val="0"/>
        <w:spacing w:before="262" w:after="0" w:line="230" w:lineRule="auto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C4250" w:rsidRPr="008A5936" w:rsidRDefault="00CE32ED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8A5936">
        <w:rPr>
          <w:lang w:val="ru-RU"/>
        </w:rPr>
        <w:tab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сфо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рмированность</w:t>
      </w:r>
      <w:proofErr w:type="spell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9C4250" w:rsidRPr="008A5936" w:rsidRDefault="00CE32ED">
      <w:pPr>
        <w:autoSpaceDE w:val="0"/>
        <w:autoSpaceDN w:val="0"/>
        <w:spacing w:before="178" w:after="0" w:line="262" w:lineRule="auto"/>
        <w:ind w:left="420" w:right="86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пояснять на примерах различия между позиционными и непозиционными системами счисления;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записывать и сравнивать целые числа от 0 до 1024 в различных позиционных системах счисления (с основаниями 2, 8, 16); выполнять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 арифметические операции над ними;</w:t>
      </w:r>
    </w:p>
    <w:p w:rsidR="009C4250" w:rsidRPr="008A5936" w:rsidRDefault="00CE32ED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смысл понятий «высказывание», «логическая операция», «логическое выражение»;</w:t>
      </w:r>
    </w:p>
    <w:p w:rsidR="009C4250" w:rsidRPr="008A5936" w:rsidRDefault="00CE32ED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записывать логические выражения с использованием дизъюнкции, конъюнкции и отрицания, определять истинность логических выражений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, если известны значения истинности входящих в него переменных, строить таблицы истинности для логических выражений;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раскрывать смысл понятий «исполнитель», «алгоритм», «программа», понимая разницу между употреблением этих терминов в обыденной речи и в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информатике;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описывать алгоритм решения задачи различными способами, в том числе в виде блок-схемы;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составлять, выполнять вручную и на компьютере несложные алгоритмы с использованием ветвлений и циклов для управления исполнителями, такими как Робот, 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Черепашка, Чертёжник;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9C4250" w:rsidRPr="008A5936" w:rsidRDefault="00CE32E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разработке программ логические значения, операции и вы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ражения с ними;</w:t>
      </w:r>
    </w:p>
    <w:p w:rsidR="009C4250" w:rsidRPr="008A5936" w:rsidRDefault="00CE32E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C4250" w:rsidRPr="008A5936" w:rsidRDefault="00CE32E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—  создавать и отлаживать программы на одном из языков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#, Шк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</w:t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з натурального числа.</w:t>
      </w:r>
    </w:p>
    <w:p w:rsidR="009C4250" w:rsidRPr="008A5936" w:rsidRDefault="009C4250">
      <w:pPr>
        <w:rPr>
          <w:lang w:val="ru-RU"/>
        </w:rPr>
        <w:sectPr w:rsidR="009C4250" w:rsidRPr="008A5936">
          <w:pgSz w:w="11900" w:h="16840"/>
          <w:pgMar w:top="286" w:right="830" w:bottom="1440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9C4250" w:rsidRPr="008A5936" w:rsidRDefault="009C4250">
      <w:pPr>
        <w:autoSpaceDE w:val="0"/>
        <w:autoSpaceDN w:val="0"/>
        <w:spacing w:after="64" w:line="220" w:lineRule="exact"/>
        <w:rPr>
          <w:lang w:val="ru-RU"/>
        </w:rPr>
      </w:pPr>
    </w:p>
    <w:p w:rsidR="009C4250" w:rsidRDefault="00CE32ED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6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286"/>
        <w:gridCol w:w="752"/>
        <w:gridCol w:w="1048"/>
        <w:gridCol w:w="1418"/>
        <w:gridCol w:w="4252"/>
        <w:gridCol w:w="1985"/>
        <w:gridCol w:w="3378"/>
      </w:tblGrid>
      <w:tr w:rsidR="008A5936" w:rsidRPr="008A5936" w:rsidTr="008A5936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3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Виды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Виды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, </w:t>
            </w:r>
            <w:r w:rsidRPr="008A59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формы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</w:t>
            </w:r>
            <w:r w:rsidRPr="008A59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3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цифровые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образовательные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ресурсы</w:t>
            </w:r>
            <w:proofErr w:type="spellEnd"/>
          </w:p>
        </w:tc>
      </w:tr>
      <w:tr w:rsidR="008A5936" w:rsidRPr="008A5936" w:rsidTr="008A5936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936" w:rsidRPr="008A5936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1.</w:t>
            </w:r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Теоретические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информатики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5936" w:rsidRPr="008A5936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Системы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счисления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6" w:after="0" w:line="254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Раскрывать смысл изучаемых понятий.;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Выявлять различие в позиционных и непозиционных системах счисления.;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Выявлять общее и различия в разных позиционных системах счисления.;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Записывать небольшие (от 0 до 1024) целые числа в различных позиционных системах счисления (двоичной, восьмеричной, шестнадцатеричной).;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Сравнивать целые числа, записанные в двоичной, восьмеричной и шестнадцатеричной системах счисления.;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Выполнять операции сложения и умножения над небольшими двоичными числами;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Контрольная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7" w:history="1"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Электронное приложение к учебнику информатики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8" w:history="1"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</w:tc>
      </w:tr>
      <w:tr w:rsidR="008A5936" w:rsidRPr="008A5936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Элементы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математической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логики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8" w:after="0" w:line="250" w:lineRule="auto"/>
              <w:ind w:left="72" w:right="21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Раскрывать смысл изучаемых понятий</w:t>
            </w:r>
            <w:proofErr w:type="gram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Анализировать логическую структуру высказываний.;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Строить таблицы истинности для логических выражений.; Вычислять истинностное значение </w:t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lastRenderedPageBreak/>
              <w:t>логического выражения.;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lastRenderedPageBreak/>
              <w:t xml:space="preserve">Устный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Контрольная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9" w:history="1"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Электронное приложение к учебнику информатики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0" w:history="1"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</w:tc>
      </w:tr>
      <w:tr w:rsidR="008A5936" w:rsidRPr="008A5936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2.</w:t>
            </w:r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Алгоритмы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программирование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5936" w:rsidRPr="008A5936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Исполнители и алгоритмы. Алгоритмические конструкции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Раскрывать смысл изучаемых понятий</w:t>
            </w:r>
            <w:proofErr w:type="gram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по блок-схеме, для решения какой задачи предназначен данный алгоритм.; Анализировать изменение значений величин при пошаговом выполнении алгоритма.; Определять по выбранному методу решения задачи, какие алгоритмические конструкции могут войти в алгоритм.;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Сравнивать различные алгоритмы решения одной задачи.;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Создавать, выполнять вручную и на компьютере несложные алгоритмы с использованием циклов и ветвлений для управления исполнителями, такими как Робот, Черепашка, Чертёжник.;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Исполнять готовые</w:t>
            </w:r>
            <w:proofErr w:type="gramEnd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алгоритмы при конкретных исходных данных;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Контрольная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11" w:history="1"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Электронное приложение к учебнику информатики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" w:history="1"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</w:tc>
      </w:tr>
      <w:tr w:rsidR="008A5936" w:rsidRPr="008A5936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программирования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8" w:after="0" w:line="254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Раскрывать смысл изучаемых понятий;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по программе, для решения какой задачи она предназначена.;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Строить арифметические, строковые, логические выражения и вычислять их значения; Программировать линейные алгоритмы, предполагающие вычисление арифметических, строковых и логических выражений.;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Разрабатывать программы, содержащие оператор (операторы) ветвления, в том </w:t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lastRenderedPageBreak/>
              <w:t xml:space="preserve">числе с использованием логических операций.;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Разрабатывать программы, содержащие оператор (операторы) цикла;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lastRenderedPageBreak/>
              <w:t xml:space="preserve">Устный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Контрольная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13" w:history="1"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Электронное приложение к учебнику информатики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" w:history="1"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</w:tc>
      </w:tr>
      <w:tr w:rsidR="008A5936" w:rsidRPr="008A5936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алгоритмов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80" w:after="0" w:line="245" w:lineRule="auto"/>
              <w:ind w:left="72" w:right="30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Раскрывать смысл изучаемых понятий</w:t>
            </w:r>
            <w:proofErr w:type="gram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.; </w:t>
            </w:r>
            <w:r w:rsidRPr="008A59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Анализировать готовые алгоритмы и программы;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Устный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 w:rsidRPr="008A59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опрос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; </w:t>
            </w:r>
            <w:r w:rsidRPr="008A59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Контрольная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работа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;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15" w:history="1"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Электронное приложение к учебнику информатики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6" w:history="1"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8.</w:t>
              </w:r>
              <w:proofErr w:type="spellStart"/>
              <w:r w:rsidRPr="008A5936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</w:tc>
      </w:tr>
      <w:tr w:rsidR="008A5936" w:rsidRPr="008A5936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Промежуточная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аттестация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936" w:rsidRPr="008A5936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Резервное</w:t>
            </w:r>
            <w:proofErr w:type="spellEnd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936" w:rsidRPr="008A5936" w:rsidTr="008A593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936" w:rsidRPr="008A5936" w:rsidRDefault="008A5936" w:rsidP="008A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4250" w:rsidRPr="008A5936" w:rsidRDefault="009C4250">
      <w:pPr>
        <w:autoSpaceDE w:val="0"/>
        <w:autoSpaceDN w:val="0"/>
        <w:spacing w:after="66" w:line="220" w:lineRule="exact"/>
        <w:rPr>
          <w:lang w:val="ru-RU"/>
        </w:rPr>
      </w:pPr>
    </w:p>
    <w:p w:rsidR="009C4250" w:rsidRDefault="009C4250">
      <w:pPr>
        <w:autoSpaceDE w:val="0"/>
        <w:autoSpaceDN w:val="0"/>
        <w:spacing w:after="0" w:line="14" w:lineRule="exact"/>
      </w:pPr>
    </w:p>
    <w:p w:rsidR="009C4250" w:rsidRDefault="009C4250">
      <w:pPr>
        <w:sectPr w:rsidR="009C425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C4250" w:rsidRDefault="009C4250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9C4250" w:rsidRDefault="00CE32E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C4250" w:rsidRPr="008A5936" w:rsidRDefault="00CE32ED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8A5936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A5936">
        <w:rPr>
          <w:lang w:val="ru-RU"/>
        </w:rPr>
        <w:br/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C4250" w:rsidRPr="008A5936" w:rsidRDefault="009C4250">
      <w:pPr>
        <w:rPr>
          <w:lang w:val="ru-RU"/>
        </w:rPr>
        <w:sectPr w:rsidR="009C4250" w:rsidRPr="008A593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4250" w:rsidRPr="008A5936" w:rsidRDefault="009C4250">
      <w:pPr>
        <w:autoSpaceDE w:val="0"/>
        <w:autoSpaceDN w:val="0"/>
        <w:spacing w:after="78" w:line="220" w:lineRule="exact"/>
        <w:rPr>
          <w:lang w:val="ru-RU"/>
        </w:rPr>
      </w:pPr>
    </w:p>
    <w:p w:rsidR="009C4250" w:rsidRPr="008A5936" w:rsidRDefault="00CE32ED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A5936">
        <w:rPr>
          <w:lang w:val="ru-RU"/>
        </w:rPr>
        <w:br/>
      </w:r>
      <w:proofErr w:type="spellStart"/>
      <w:proofErr w:type="gramStart"/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</w:t>
      </w:r>
      <w:r w:rsidRPr="008A5936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ПРАКТИЧЕСКИХ РАБОТ, ДЕМОНСТРАЦИЙ</w:t>
      </w:r>
    </w:p>
    <w:p w:rsidR="009C4250" w:rsidRPr="008A5936" w:rsidRDefault="009C4250">
      <w:pPr>
        <w:rPr>
          <w:lang w:val="ru-RU"/>
        </w:rPr>
        <w:sectPr w:rsidR="009C4250" w:rsidRPr="008A593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32ED" w:rsidRPr="008A5936" w:rsidRDefault="00CE32ED">
      <w:pPr>
        <w:rPr>
          <w:lang w:val="ru-RU"/>
        </w:rPr>
      </w:pPr>
    </w:p>
    <w:sectPr w:rsidR="00CE32ED" w:rsidRPr="008A593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A5936"/>
    <w:rsid w:val="009C4250"/>
    <w:rsid w:val="00AA1D8D"/>
    <w:rsid w:val="00B47730"/>
    <w:rsid w:val="00CB0664"/>
    <w:rsid w:val="00CE32E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8A5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8A5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ova.ru/metodist/authors/informatika/3/eor8.php" TargetMode="External"/><Relationship Id="rId13" Type="http://schemas.openxmlformats.org/officeDocument/2006/relationships/hyperlink" Target="https://resh.edu.ru/subject/1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19/" TargetMode="External"/><Relationship Id="rId12" Type="http://schemas.openxmlformats.org/officeDocument/2006/relationships/hyperlink" Target="https://bosova.ru/metodist/authors/informatika/3/eor8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osova.ru/metodist/authors/informatika/3/eor8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1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19/" TargetMode="External"/><Relationship Id="rId10" Type="http://schemas.openxmlformats.org/officeDocument/2006/relationships/hyperlink" Target="https://bosova.ru/metodist/authors/informatika/3/eor8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19/" TargetMode="External"/><Relationship Id="rId14" Type="http://schemas.openxmlformats.org/officeDocument/2006/relationships/hyperlink" Target="https://bosova.ru/metodist/authors/informatika/3/eor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3280C-125C-4C1F-9E4B-E6BC1FB3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3861</Words>
  <Characters>22011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Александр</cp:lastModifiedBy>
  <cp:revision>2</cp:revision>
  <dcterms:created xsi:type="dcterms:W3CDTF">2022-04-13T19:23:00Z</dcterms:created>
  <dcterms:modified xsi:type="dcterms:W3CDTF">2022-04-13T19:23:00Z</dcterms:modified>
</cp:coreProperties>
</file>